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E5BB7" w14:textId="77777777" w:rsidR="00AC5BCF" w:rsidRDefault="00AC5BCF">
      <w:pPr>
        <w:autoSpaceDE w:val="0"/>
        <w:autoSpaceDN w:val="0"/>
        <w:spacing w:after="78" w:line="220" w:lineRule="exact"/>
      </w:pPr>
      <w:bookmarkStart w:id="0" w:name="_GoBack"/>
      <w:bookmarkEnd w:id="0"/>
    </w:p>
    <w:p w14:paraId="0D713D59" w14:textId="77777777" w:rsidR="00AC5BCF" w:rsidRPr="00C33ADC" w:rsidRDefault="001F1BB6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4C4B25D8" w14:textId="77777777" w:rsidR="00AC5BCF" w:rsidRPr="00C33ADC" w:rsidRDefault="001F1BB6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14:paraId="79F7B73E" w14:textId="77777777" w:rsidR="00AC5BCF" w:rsidRPr="00C33ADC" w:rsidRDefault="001F1BB6" w:rsidP="00C33ADC">
      <w:pPr>
        <w:tabs>
          <w:tab w:val="left" w:pos="4436"/>
        </w:tabs>
        <w:autoSpaceDE w:val="0"/>
        <w:autoSpaceDN w:val="0"/>
        <w:spacing w:before="670" w:after="0" w:line="262" w:lineRule="auto"/>
        <w:jc w:val="center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местного самоуправления муниципального образования Кировский район Р</w:t>
      </w:r>
      <w:r w:rsid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еспублики 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еверная 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сетия- 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Алания.</w:t>
      </w:r>
    </w:p>
    <w:p w14:paraId="2F3DB551" w14:textId="77777777" w:rsidR="00AC5BCF" w:rsidRPr="00C33ADC" w:rsidRDefault="001F1BB6">
      <w:pPr>
        <w:autoSpaceDE w:val="0"/>
        <w:autoSpaceDN w:val="0"/>
        <w:spacing w:before="2156" w:after="0" w:line="245" w:lineRule="auto"/>
        <w:ind w:left="6698" w:right="1872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УТВЕРЖДАЮ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14:paraId="6D61BE90" w14:textId="496FED40" w:rsidR="00AC5BCF" w:rsidRPr="00C33ADC" w:rsidRDefault="001F1BB6">
      <w:pPr>
        <w:autoSpaceDE w:val="0"/>
        <w:autoSpaceDN w:val="0"/>
        <w:spacing w:before="182" w:after="0" w:line="230" w:lineRule="auto"/>
        <w:ind w:right="396"/>
        <w:jc w:val="right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______________( </w:t>
      </w:r>
      <w:r w:rsidR="00D1579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Р.Х.Кулаев.</w:t>
      </w:r>
      <w:r w:rsidRPr="00C33AD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)</w:t>
      </w:r>
    </w:p>
    <w:p w14:paraId="59D887DB" w14:textId="77777777" w:rsidR="00AC5BCF" w:rsidRPr="00C33ADC" w:rsidRDefault="001F1BB6">
      <w:pPr>
        <w:autoSpaceDE w:val="0"/>
        <w:autoSpaceDN w:val="0"/>
        <w:spacing w:before="182" w:after="0" w:line="230" w:lineRule="auto"/>
        <w:ind w:right="236"/>
        <w:jc w:val="right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№_____________________</w:t>
      </w:r>
    </w:p>
    <w:p w14:paraId="62E0CBFA" w14:textId="77777777" w:rsidR="00AC5BCF" w:rsidRPr="00C33ADC" w:rsidRDefault="001F1BB6">
      <w:pPr>
        <w:autoSpaceDE w:val="0"/>
        <w:autoSpaceDN w:val="0"/>
        <w:spacing w:before="182" w:after="0" w:line="230" w:lineRule="auto"/>
        <w:ind w:right="158"/>
        <w:jc w:val="right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"____" ______________  20___ г.</w:t>
      </w:r>
    </w:p>
    <w:p w14:paraId="64FE137B" w14:textId="3C9D5E4F" w:rsidR="00AC5BCF" w:rsidRDefault="001F1BB6" w:rsidP="00D1579F">
      <w:pPr>
        <w:pStyle w:val="21"/>
        <w:shd w:val="clear" w:color="auto" w:fill="FFFFFF"/>
        <w:spacing w:before="240" w:after="120" w:line="240" w:lineRule="atLeast"/>
        <w:jc w:val="center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</w:t>
      </w:r>
    </w:p>
    <w:p w14:paraId="7C37C5C0" w14:textId="002C9258" w:rsidR="00D1579F" w:rsidRPr="00D1579F" w:rsidRDefault="00D1579F" w:rsidP="00D1579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</w:pPr>
      <w:r w:rsidRPr="00D1579F"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t>(ID 334857)</w:t>
      </w:r>
    </w:p>
    <w:p w14:paraId="023E317A" w14:textId="77777777" w:rsidR="00AC5BCF" w:rsidRPr="00C33ADC" w:rsidRDefault="001F1BB6">
      <w:pPr>
        <w:autoSpaceDE w:val="0"/>
        <w:autoSpaceDN w:val="0"/>
        <w:spacing w:before="166" w:after="0" w:line="262" w:lineRule="auto"/>
        <w:ind w:left="3888" w:right="3888"/>
        <w:jc w:val="center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14:paraId="26FCB5FE" w14:textId="77777777" w:rsidR="00AC5BCF" w:rsidRPr="00C33ADC" w:rsidRDefault="001F1BB6">
      <w:pPr>
        <w:autoSpaceDE w:val="0"/>
        <w:autoSpaceDN w:val="0"/>
        <w:spacing w:before="670" w:after="0" w:line="262" w:lineRule="auto"/>
        <w:ind w:left="2592" w:right="2592"/>
        <w:jc w:val="center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47DE8C3F" w14:textId="76671AD0" w:rsidR="00AC5BCF" w:rsidRPr="00C33ADC" w:rsidRDefault="001F1BB6">
      <w:pPr>
        <w:autoSpaceDE w:val="0"/>
        <w:autoSpaceDN w:val="0"/>
        <w:spacing w:before="2112" w:after="0" w:line="262" w:lineRule="auto"/>
        <w:ind w:left="6062" w:hanging="708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D1579F">
        <w:rPr>
          <w:rFonts w:ascii="Times New Roman" w:eastAsia="Times New Roman" w:hAnsi="Times New Roman"/>
          <w:color w:val="000000"/>
          <w:sz w:val="24"/>
          <w:lang w:val="ru-RU"/>
        </w:rPr>
        <w:t>Тараева Эльвира Григорьевна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14:paraId="3FB7157E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98" w:right="876" w:bottom="1440" w:left="1074" w:header="720" w:footer="720" w:gutter="0"/>
          <w:cols w:space="720" w:equalWidth="0">
            <w:col w:w="9950" w:space="0"/>
          </w:cols>
          <w:docGrid w:linePitch="360"/>
        </w:sectPr>
      </w:pPr>
    </w:p>
    <w:p w14:paraId="6DC05CFC" w14:textId="77777777" w:rsidR="00AC5BCF" w:rsidRPr="00C33ADC" w:rsidRDefault="00AC5BCF">
      <w:pPr>
        <w:autoSpaceDE w:val="0"/>
        <w:autoSpaceDN w:val="0"/>
        <w:spacing w:after="78" w:line="220" w:lineRule="exact"/>
        <w:rPr>
          <w:lang w:val="ru-RU"/>
        </w:rPr>
      </w:pPr>
    </w:p>
    <w:p w14:paraId="07BC2410" w14:textId="4D1ED1F8" w:rsidR="00AC5BCF" w:rsidRPr="00C33ADC" w:rsidRDefault="001F1BB6">
      <w:pPr>
        <w:autoSpaceDE w:val="0"/>
        <w:autoSpaceDN w:val="0"/>
        <w:spacing w:after="0" w:line="230" w:lineRule="auto"/>
        <w:ind w:right="3558"/>
        <w:jc w:val="right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с.</w:t>
      </w:r>
      <w:r w:rsid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1579F">
        <w:rPr>
          <w:rFonts w:ascii="Times New Roman" w:eastAsia="Times New Roman" w:hAnsi="Times New Roman"/>
          <w:color w:val="000000"/>
          <w:sz w:val="24"/>
          <w:lang w:val="ru-RU"/>
        </w:rPr>
        <w:t>Ставд-Дурт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14:paraId="57C03EAC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0531238E" w14:textId="77777777" w:rsidR="00AC5BCF" w:rsidRPr="00C33ADC" w:rsidRDefault="00AC5BCF">
      <w:pPr>
        <w:autoSpaceDE w:val="0"/>
        <w:autoSpaceDN w:val="0"/>
        <w:spacing w:after="78" w:line="220" w:lineRule="exact"/>
        <w:rPr>
          <w:lang w:val="ru-RU"/>
        </w:rPr>
      </w:pPr>
    </w:p>
    <w:p w14:paraId="492DB49C" w14:textId="77777777" w:rsidR="00AC5BCF" w:rsidRPr="00C33ADC" w:rsidRDefault="001F1BB6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79769D16" w14:textId="77777777" w:rsidR="00AC5BCF" w:rsidRPr="00C33ADC" w:rsidRDefault="001F1BB6">
      <w:pPr>
        <w:autoSpaceDE w:val="0"/>
        <w:autoSpaceDN w:val="0"/>
        <w:spacing w:before="226" w:after="0" w:line="230" w:lineRule="auto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56753BB8" w14:textId="77777777" w:rsidR="00AC5BCF" w:rsidRPr="00C33ADC" w:rsidRDefault="001F1BB6">
      <w:pPr>
        <w:autoSpaceDE w:val="0"/>
        <w:autoSpaceDN w:val="0"/>
        <w:spacing w:before="348" w:after="0"/>
        <w:ind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14:paraId="6A80DCE1" w14:textId="77777777" w:rsidR="00AC5BCF" w:rsidRPr="00C33ADC" w:rsidRDefault="001F1BB6">
      <w:pPr>
        <w:autoSpaceDE w:val="0"/>
        <w:autoSpaceDN w:val="0"/>
        <w:spacing w:before="262" w:after="0" w:line="230" w:lineRule="auto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14:paraId="6CA6982D" w14:textId="77777777" w:rsidR="00AC5BCF" w:rsidRPr="00C33ADC" w:rsidRDefault="001F1BB6">
      <w:pPr>
        <w:autoSpaceDE w:val="0"/>
        <w:autoSpaceDN w:val="0"/>
        <w:spacing w:before="166" w:after="0"/>
        <w:ind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14:paraId="4E28DA87" w14:textId="77777777" w:rsidR="00AC5BCF" w:rsidRPr="00C33ADC" w:rsidRDefault="001F1BB6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14:paraId="10544157" w14:textId="77777777" w:rsidR="00AC5BCF" w:rsidRPr="00C33ADC" w:rsidRDefault="001F1BB6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0B5B6759" w14:textId="77777777" w:rsidR="00AC5BCF" w:rsidRPr="00C33ADC" w:rsidRDefault="001F1BB6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14:paraId="4C987269" w14:textId="77777777" w:rsidR="00AC5BCF" w:rsidRPr="00C33ADC" w:rsidRDefault="001F1BB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14:paraId="0F69FF03" w14:textId="77777777" w:rsidR="00AC5BCF" w:rsidRPr="00C33ADC" w:rsidRDefault="001F1BB6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7068D9E6" w14:textId="77777777" w:rsidR="00AC5BCF" w:rsidRPr="00C33ADC" w:rsidRDefault="001F1BB6">
      <w:pPr>
        <w:autoSpaceDE w:val="0"/>
        <w:autoSpaceDN w:val="0"/>
        <w:spacing w:before="262" w:after="0" w:line="230" w:lineRule="auto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14:paraId="017C3529" w14:textId="77777777" w:rsidR="00AC5BCF" w:rsidRPr="00C33ADC" w:rsidRDefault="001F1BB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14:paraId="151008E4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331BFA3" w14:textId="77777777" w:rsidR="00AC5BCF" w:rsidRPr="00C33ADC" w:rsidRDefault="00AC5BCF">
      <w:pPr>
        <w:autoSpaceDE w:val="0"/>
        <w:autoSpaceDN w:val="0"/>
        <w:spacing w:after="78" w:line="220" w:lineRule="exact"/>
        <w:rPr>
          <w:lang w:val="ru-RU"/>
        </w:rPr>
      </w:pPr>
    </w:p>
    <w:p w14:paraId="4691A705" w14:textId="77777777" w:rsidR="00AC5BCF" w:rsidRPr="00C33ADC" w:rsidRDefault="001F1BB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5CC141FE" w14:textId="77777777" w:rsidR="00AC5BCF" w:rsidRPr="00C33ADC" w:rsidRDefault="001F1BB6">
      <w:pPr>
        <w:autoSpaceDE w:val="0"/>
        <w:autoSpaceDN w:val="0"/>
        <w:spacing w:before="262" w:after="0" w:line="230" w:lineRule="auto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14:paraId="7D0DA741" w14:textId="77777777" w:rsidR="00AC5BCF" w:rsidRPr="00C33ADC" w:rsidRDefault="001F1BB6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14:paraId="0FD65DBB" w14:textId="77777777" w:rsidR="00AC5BCF" w:rsidRPr="00C33ADC" w:rsidRDefault="001F1BB6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2DD67ED0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14:paraId="18CBCE07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14:paraId="5DAB9B90" w14:textId="77777777" w:rsidR="00AC5BCF" w:rsidRPr="00C33ADC" w:rsidRDefault="00AC5BCF">
      <w:pPr>
        <w:autoSpaceDE w:val="0"/>
        <w:autoSpaceDN w:val="0"/>
        <w:spacing w:after="78" w:line="220" w:lineRule="exact"/>
        <w:rPr>
          <w:lang w:val="ru-RU"/>
        </w:rPr>
      </w:pPr>
    </w:p>
    <w:p w14:paraId="1B7BC5EC" w14:textId="77777777" w:rsidR="00AC5BCF" w:rsidRPr="00C33ADC" w:rsidRDefault="001F1BB6">
      <w:pPr>
        <w:autoSpaceDE w:val="0"/>
        <w:autoSpaceDN w:val="0"/>
        <w:spacing w:after="0" w:line="230" w:lineRule="auto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7664A3B5" w14:textId="77777777" w:rsidR="00AC5BCF" w:rsidRPr="00C33ADC" w:rsidRDefault="001F1BB6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14:paraId="0DE940B5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14:paraId="48640D3C" w14:textId="77777777" w:rsidR="00AC5BCF" w:rsidRPr="00C33ADC" w:rsidRDefault="001F1BB6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Язык и речь.Речь устная и письменная, монологическая и диалогическая, полилог.</w:t>
      </w:r>
    </w:p>
    <w:p w14:paraId="415C9A74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14:paraId="189E1DF3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04EFA389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78617158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4D462E1C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14:paraId="1863CCCE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47B4AC23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14:paraId="793CA87B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14:paraId="27187ADC" w14:textId="77777777" w:rsidR="00AC5BCF" w:rsidRPr="00C33ADC" w:rsidRDefault="001F1BB6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712E0D48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0EC06850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066E80EF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58550952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14:paraId="515366FB" w14:textId="77777777" w:rsidR="00AC5BCF" w:rsidRPr="00C33ADC" w:rsidRDefault="001F1BB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7A27D02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7FA276B0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14:paraId="16B02A49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7F52FF2B" w14:textId="77777777" w:rsidR="00AC5BCF" w:rsidRPr="00C33ADC" w:rsidRDefault="001F1BB6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14:paraId="2E140DDB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14:paraId="52646080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14:paraId="6FD6F573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14:paraId="24932CA6" w14:textId="77777777" w:rsidR="00AC5BCF" w:rsidRPr="00C33ADC" w:rsidRDefault="001F1BB6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14:paraId="3D249720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FC670A8" w14:textId="77777777" w:rsidR="00AC5BCF" w:rsidRPr="00C33ADC" w:rsidRDefault="00AC5BCF">
      <w:pPr>
        <w:autoSpaceDE w:val="0"/>
        <w:autoSpaceDN w:val="0"/>
        <w:spacing w:after="78" w:line="220" w:lineRule="exact"/>
        <w:rPr>
          <w:lang w:val="ru-RU"/>
        </w:rPr>
      </w:pPr>
    </w:p>
    <w:p w14:paraId="3ADCA231" w14:textId="77777777" w:rsidR="00AC5BCF" w:rsidRPr="00C33ADC" w:rsidRDefault="001F1BB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14:paraId="3D46FE61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14:paraId="67999B23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14:paraId="0AE18DFF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14:paraId="0A1121EB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14:paraId="4E4EE347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14:paraId="4371E965" w14:textId="77777777" w:rsidR="00AC5BCF" w:rsidRPr="00C33ADC" w:rsidRDefault="001F1BB6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14:paraId="04138FED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14:paraId="7D852E77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9549459" w14:textId="77777777" w:rsidR="00AC5BCF" w:rsidRPr="00C33ADC" w:rsidRDefault="001F1BB6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14:paraId="3CCC03C2" w14:textId="77777777" w:rsidR="00AC5BCF" w:rsidRPr="00C33ADC" w:rsidRDefault="001F1BB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79B8F2D4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4748A88D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14:paraId="4976F4AD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73956750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14:paraId="45A9596E" w14:textId="77777777" w:rsidR="00AC5BCF" w:rsidRPr="00C33ADC" w:rsidRDefault="001F1BB6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лингвистики.</w:t>
      </w:r>
    </w:p>
    <w:p w14:paraId="0CD8A40F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6E1A97C8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14:paraId="0D3DC6AD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14:paraId="15FB876F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14:paraId="6D8763B8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7E098519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14:paraId="4E4408A4" w14:textId="77777777" w:rsidR="00AC5BCF" w:rsidRPr="00C33ADC" w:rsidRDefault="001F1BB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14:paraId="230C5F76" w14:textId="77777777" w:rsidR="00AC5BCF" w:rsidRPr="00C33ADC" w:rsidRDefault="001F1BB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CB6EA37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14:paraId="00440A3D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D4979DC" w14:textId="77777777" w:rsidR="00AC5BCF" w:rsidRPr="00C33ADC" w:rsidRDefault="001F1BB6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14:paraId="16D4D381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7DC2B0E9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3109CB90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14:paraId="5FD322F6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14:paraId="41F1146E" w14:textId="77777777" w:rsidR="00AC5BCF" w:rsidRPr="00C33ADC" w:rsidRDefault="00AC5BCF">
      <w:pPr>
        <w:autoSpaceDE w:val="0"/>
        <w:autoSpaceDN w:val="0"/>
        <w:spacing w:after="78" w:line="220" w:lineRule="exact"/>
        <w:rPr>
          <w:lang w:val="ru-RU"/>
        </w:rPr>
      </w:pPr>
    </w:p>
    <w:p w14:paraId="58A98A5D" w14:textId="77777777" w:rsidR="00AC5BCF" w:rsidRPr="00C33ADC" w:rsidRDefault="001F1BB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14:paraId="7B2DF9C8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2DD4725B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14:paraId="4A33DAE9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4261EBEB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14:paraId="41A476F4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14:paraId="5D744DA6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14:paraId="51D3BF6E" w14:textId="77777777" w:rsidR="00AC5BCF" w:rsidRPr="00C33ADC" w:rsidRDefault="001F1BB6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14:paraId="4363CEE7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-скоч-.</w:t>
      </w:r>
    </w:p>
    <w:p w14:paraId="67055BFE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14:paraId="53A70493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49676B6B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14:paraId="1F90D6EB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14:paraId="1291B031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14:paraId="7A2111D4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61B5DD89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14:paraId="1900C3CA" w14:textId="77777777" w:rsidR="00AC5BCF" w:rsidRPr="00C33ADC" w:rsidRDefault="001F1BB6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14:paraId="4D63C8E4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14:paraId="081EA8A0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1B37B4C7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14:paraId="431F080A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188447FE" w14:textId="77777777" w:rsidR="00AC5BCF" w:rsidRPr="00C33ADC" w:rsidRDefault="001F1BB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14:paraId="25CAA561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6A37465D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14:paraId="65934C9A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5EEEA296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C33ADC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14:paraId="03E02AE3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14:paraId="49DA0A80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14:paraId="4CD1A7A4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14:paraId="221921EF" w14:textId="77777777" w:rsidR="00AC5BCF" w:rsidRPr="00C33ADC" w:rsidRDefault="001F1BB6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14:paraId="3937A21F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14:paraId="26534000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62CB1771" w14:textId="77777777" w:rsidR="00AC5BCF" w:rsidRPr="00C33ADC" w:rsidRDefault="00AC5BCF">
      <w:pPr>
        <w:autoSpaceDE w:val="0"/>
        <w:autoSpaceDN w:val="0"/>
        <w:spacing w:after="66" w:line="220" w:lineRule="exact"/>
        <w:rPr>
          <w:lang w:val="ru-RU"/>
        </w:rPr>
      </w:pPr>
    </w:p>
    <w:p w14:paraId="244F22EB" w14:textId="77777777" w:rsidR="00AC5BCF" w:rsidRPr="00C33ADC" w:rsidRDefault="001F1BB6">
      <w:pPr>
        <w:autoSpaceDE w:val="0"/>
        <w:autoSpaceDN w:val="0"/>
        <w:spacing w:after="0" w:line="230" w:lineRule="auto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14:paraId="0AFB552F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14:paraId="66FFAE4F" w14:textId="77777777" w:rsidR="00AC5BCF" w:rsidRPr="00C33ADC" w:rsidRDefault="001F1BB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14:paraId="79CEFC6A" w14:textId="77777777" w:rsidR="00AC5BCF" w:rsidRPr="00C33ADC" w:rsidRDefault="001F1BB6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14B6680B" w14:textId="77777777" w:rsidR="00AC5BCF" w:rsidRPr="00C33ADC" w:rsidRDefault="001F1BB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34C23973" w14:textId="77777777" w:rsidR="00AC5BCF" w:rsidRPr="00C33ADC" w:rsidRDefault="001F1BB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14:paraId="1A22C73F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14:paraId="434286E4" w14:textId="77777777" w:rsidR="00AC5BCF" w:rsidRPr="00C33ADC" w:rsidRDefault="001F1BB6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6A3DABD9" w14:textId="77777777" w:rsidR="00AC5BCF" w:rsidRPr="00C33ADC" w:rsidRDefault="001F1BB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5AF6878F" w14:textId="77777777" w:rsidR="00AC5BCF" w:rsidRPr="00C33ADC" w:rsidRDefault="001F1BB6">
      <w:pPr>
        <w:autoSpaceDE w:val="0"/>
        <w:autoSpaceDN w:val="0"/>
        <w:spacing w:before="70" w:after="0" w:line="230" w:lineRule="auto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14:paraId="3EBB7016" w14:textId="77777777" w:rsidR="00AC5BCF" w:rsidRPr="00C33ADC" w:rsidRDefault="001F1BB6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14:paraId="37C7CE7D" w14:textId="77777777" w:rsidR="00AC5BCF" w:rsidRPr="00C33ADC" w:rsidRDefault="001F1BB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07496ABA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14:paraId="269028D4" w14:textId="77777777" w:rsidR="00AC5BCF" w:rsidRPr="00C33ADC" w:rsidRDefault="001F1BB6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14:paraId="037B1CE5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2510226F" w14:textId="77777777" w:rsidR="00AC5BCF" w:rsidRPr="00C33ADC" w:rsidRDefault="001F1BB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14:paraId="7705BA5D" w14:textId="77777777" w:rsidR="00AC5BCF" w:rsidRPr="00C33ADC" w:rsidRDefault="001F1BB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14:paraId="31CB6AE9" w14:textId="77777777" w:rsidR="00AC5BCF" w:rsidRPr="00C33ADC" w:rsidRDefault="001F1BB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14:paraId="63D1407D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14:paraId="6DA3DF10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14:paraId="42B158FB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14:paraId="28AF6BE1" w14:textId="77777777" w:rsidR="00AC5BCF" w:rsidRPr="00C33ADC" w:rsidRDefault="00AC5BCF">
      <w:pPr>
        <w:autoSpaceDE w:val="0"/>
        <w:autoSpaceDN w:val="0"/>
        <w:spacing w:after="78" w:line="220" w:lineRule="exact"/>
        <w:rPr>
          <w:lang w:val="ru-RU"/>
        </w:rPr>
      </w:pPr>
    </w:p>
    <w:p w14:paraId="6CCA5048" w14:textId="77777777" w:rsidR="00AC5BCF" w:rsidRPr="00C33ADC" w:rsidRDefault="001F1BB6">
      <w:pPr>
        <w:autoSpaceDE w:val="0"/>
        <w:autoSpaceDN w:val="0"/>
        <w:spacing w:after="0" w:line="230" w:lineRule="auto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876C72E" w14:textId="77777777" w:rsidR="00AC5BCF" w:rsidRPr="00C33ADC" w:rsidRDefault="001F1BB6">
      <w:pPr>
        <w:autoSpaceDE w:val="0"/>
        <w:autoSpaceDN w:val="0"/>
        <w:spacing w:before="346" w:after="0" w:line="230" w:lineRule="auto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FC3EE46" w14:textId="77777777" w:rsidR="00AC5BCF" w:rsidRPr="00C33ADC" w:rsidRDefault="001F1BB6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14:paraId="4A98E6F8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14:paraId="66E19587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77324949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14:paraId="5F326F47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14:paraId="2CE3D714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BBEDD67" w14:textId="77777777" w:rsidR="00AC5BCF" w:rsidRPr="00C33ADC" w:rsidRDefault="00AC5BCF">
      <w:pPr>
        <w:autoSpaceDE w:val="0"/>
        <w:autoSpaceDN w:val="0"/>
        <w:spacing w:after="66" w:line="220" w:lineRule="exact"/>
        <w:rPr>
          <w:lang w:val="ru-RU"/>
        </w:rPr>
      </w:pPr>
    </w:p>
    <w:p w14:paraId="244088AB" w14:textId="77777777" w:rsidR="00AC5BCF" w:rsidRPr="00C33ADC" w:rsidRDefault="001F1BB6">
      <w:pPr>
        <w:autoSpaceDE w:val="0"/>
        <w:autoSpaceDN w:val="0"/>
        <w:spacing w:after="0" w:line="230" w:lineRule="auto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14:paraId="5AC7D033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3E8B2AB1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7BF18CEF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14:paraId="7CB89559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14:paraId="50466028" w14:textId="77777777" w:rsidR="00AC5BCF" w:rsidRPr="00C33ADC" w:rsidRDefault="001F1BB6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14:paraId="36E3BCDE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59D15E6C" w14:textId="77777777" w:rsidR="00AC5BCF" w:rsidRPr="00C33ADC" w:rsidRDefault="00AC5BCF">
      <w:pPr>
        <w:autoSpaceDE w:val="0"/>
        <w:autoSpaceDN w:val="0"/>
        <w:spacing w:after="66" w:line="220" w:lineRule="exact"/>
        <w:rPr>
          <w:lang w:val="ru-RU"/>
        </w:rPr>
      </w:pPr>
    </w:p>
    <w:p w14:paraId="502043E7" w14:textId="77777777" w:rsidR="00AC5BCF" w:rsidRPr="00C33ADC" w:rsidRDefault="001F1BB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00D9D9A0" w14:textId="77777777" w:rsidR="00AC5BCF" w:rsidRPr="00C33ADC" w:rsidRDefault="001F1BB6">
      <w:pPr>
        <w:autoSpaceDE w:val="0"/>
        <w:autoSpaceDN w:val="0"/>
        <w:spacing w:before="262" w:after="0" w:line="230" w:lineRule="auto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07E8765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14:paraId="511D1757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64154E41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2067F1CD" w14:textId="77777777" w:rsidR="00AC5BCF" w:rsidRPr="00C33ADC" w:rsidRDefault="00AC5BCF">
      <w:pPr>
        <w:autoSpaceDE w:val="0"/>
        <w:autoSpaceDN w:val="0"/>
        <w:spacing w:after="90" w:line="220" w:lineRule="exact"/>
        <w:rPr>
          <w:lang w:val="ru-RU"/>
        </w:rPr>
      </w:pPr>
    </w:p>
    <w:p w14:paraId="4EB40550" w14:textId="77777777" w:rsidR="00AC5BCF" w:rsidRPr="00C33ADC" w:rsidRDefault="001F1BB6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B3C9E9C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0F9DAAA1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2EA7A1F4" w14:textId="77777777" w:rsidR="00AC5BCF" w:rsidRPr="00C33ADC" w:rsidRDefault="001F1BB6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ин​дивидуальной работы при решении</w:t>
      </w:r>
    </w:p>
    <w:p w14:paraId="6FFCE1B5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536BD550" w14:textId="77777777" w:rsidR="00AC5BCF" w:rsidRPr="00C33ADC" w:rsidRDefault="00AC5BCF">
      <w:pPr>
        <w:autoSpaceDE w:val="0"/>
        <w:autoSpaceDN w:val="0"/>
        <w:spacing w:after="66" w:line="220" w:lineRule="exact"/>
        <w:rPr>
          <w:lang w:val="ru-RU"/>
        </w:rPr>
      </w:pPr>
    </w:p>
    <w:p w14:paraId="6AE341F1" w14:textId="77777777" w:rsidR="00AC5BCF" w:rsidRPr="00C33ADC" w:rsidRDefault="001F1BB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B659943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14:paraId="73B56997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11A0C649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5FE39EE2" w14:textId="77777777" w:rsidR="00AC5BCF" w:rsidRPr="00C33ADC" w:rsidRDefault="001F1BB6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3A531F11" w14:textId="77777777" w:rsidR="00AC5BCF" w:rsidRPr="00C33ADC" w:rsidRDefault="001F1BB6">
      <w:pPr>
        <w:autoSpaceDE w:val="0"/>
        <w:autoSpaceDN w:val="0"/>
        <w:spacing w:before="262" w:after="0" w:line="230" w:lineRule="auto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1DB9649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00213076" w14:textId="77777777" w:rsidR="00AC5BCF" w:rsidRPr="00C33ADC" w:rsidRDefault="00AC5BCF">
      <w:pPr>
        <w:autoSpaceDE w:val="0"/>
        <w:autoSpaceDN w:val="0"/>
        <w:spacing w:after="78" w:line="220" w:lineRule="exact"/>
        <w:rPr>
          <w:lang w:val="ru-RU"/>
        </w:rPr>
      </w:pPr>
    </w:p>
    <w:p w14:paraId="144CCC5A" w14:textId="77777777" w:rsidR="00AC5BCF" w:rsidRPr="00C33ADC" w:rsidRDefault="001F1BB6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614855FD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2F17A315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38D83652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59A8AB86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36C91550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14:paraId="5B436B89" w14:textId="77777777" w:rsidR="00AC5BCF" w:rsidRPr="00C33ADC" w:rsidRDefault="001F1BB6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14:paraId="44815FEE" w14:textId="77777777" w:rsidR="00AC5BCF" w:rsidRPr="00C33ADC" w:rsidRDefault="001F1BB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14:paraId="3249FC49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B6059A7" w14:textId="77777777" w:rsidR="00AC5BCF" w:rsidRPr="00C33ADC" w:rsidRDefault="001F1BB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1A5C5368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62F87A4C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1789451" w14:textId="77777777" w:rsidR="00AC5BCF" w:rsidRPr="00C33ADC" w:rsidRDefault="001F1BB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14:paraId="39DED80B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14:paraId="3512F823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14:paraId="33C61DE6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5275C976" w14:textId="77777777" w:rsidR="00AC5BCF" w:rsidRPr="00C33ADC" w:rsidRDefault="00AC5BCF">
      <w:pPr>
        <w:autoSpaceDE w:val="0"/>
        <w:autoSpaceDN w:val="0"/>
        <w:spacing w:after="78" w:line="220" w:lineRule="exact"/>
        <w:rPr>
          <w:lang w:val="ru-RU"/>
        </w:rPr>
      </w:pPr>
    </w:p>
    <w:p w14:paraId="0BBE8398" w14:textId="77777777" w:rsidR="00AC5BCF" w:rsidRPr="00C33ADC" w:rsidRDefault="001F1BB6">
      <w:pPr>
        <w:autoSpaceDE w:val="0"/>
        <w:autoSpaceDN w:val="0"/>
        <w:spacing w:after="0" w:line="230" w:lineRule="auto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14:paraId="26CB1BE3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14:paraId="58F999BF" w14:textId="77777777" w:rsidR="00AC5BCF" w:rsidRPr="00C33ADC" w:rsidRDefault="001F1BB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A8C1CC2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14:paraId="6C383FA7" w14:textId="77777777" w:rsidR="00AC5BCF" w:rsidRPr="00C33ADC" w:rsidRDefault="001F1BB6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14:paraId="44EEC934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17A99A26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608B5781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14:paraId="5CA8D670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54377A13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6F53209D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14:paraId="63170E96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06976B89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7A050E7A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2F0968DD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14:paraId="1708BA95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14:paraId="44EAA6DE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 w14:paraId="79106A16" w14:textId="77777777" w:rsidR="00AC5BCF" w:rsidRPr="00C33ADC" w:rsidRDefault="001F1BB6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14:paraId="05C2CD39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1D47C7AB" w14:textId="77777777" w:rsidR="00AC5BCF" w:rsidRPr="00C33ADC" w:rsidRDefault="001F1BB6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14:paraId="65C3BB4B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14:paraId="20F513B9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75027420" w14:textId="77777777" w:rsidR="00AC5BCF" w:rsidRPr="00C33ADC" w:rsidRDefault="00AC5BCF">
      <w:pPr>
        <w:autoSpaceDE w:val="0"/>
        <w:autoSpaceDN w:val="0"/>
        <w:spacing w:after="66" w:line="220" w:lineRule="exact"/>
        <w:rPr>
          <w:lang w:val="ru-RU"/>
        </w:rPr>
      </w:pPr>
    </w:p>
    <w:p w14:paraId="7A2DDA3F" w14:textId="77777777" w:rsidR="00AC5BCF" w:rsidRPr="00C33ADC" w:rsidRDefault="001F1BB6">
      <w:pPr>
        <w:autoSpaceDE w:val="0"/>
        <w:autoSpaceDN w:val="0"/>
        <w:spacing w:after="0" w:line="271" w:lineRule="auto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C1A8F02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14:paraId="31ED1DC3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14:paraId="709B9A1A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14:paraId="1C73D69A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22FC8EDD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4E01819C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2AD628E5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14:paraId="74EBB041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10D5B05E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14:paraId="70DBB846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38394320" w14:textId="77777777" w:rsidR="00AC5BCF" w:rsidRPr="00C33ADC" w:rsidRDefault="001F1BB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-скоч-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07D0F978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76FF3813" w14:textId="77777777" w:rsidR="00AC5BCF" w:rsidRPr="00C33ADC" w:rsidRDefault="001F1BB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14:paraId="381715AF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14:paraId="68A799E3" w14:textId="77777777" w:rsidR="00AC5BCF" w:rsidRPr="00C33ADC" w:rsidRDefault="001F1BB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14:paraId="00C785F7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016B08CF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14:paraId="023DA9E5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12AB7A1D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14:paraId="57787369" w14:textId="77777777" w:rsidR="00AC5BCF" w:rsidRPr="00C33ADC" w:rsidRDefault="001F1B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14:paraId="42F071D0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1D4B1D45" w14:textId="77777777" w:rsidR="00AC5BCF" w:rsidRPr="00C33ADC" w:rsidRDefault="00AC5BCF">
      <w:pPr>
        <w:autoSpaceDE w:val="0"/>
        <w:autoSpaceDN w:val="0"/>
        <w:spacing w:after="78" w:line="220" w:lineRule="exact"/>
        <w:rPr>
          <w:lang w:val="ru-RU"/>
        </w:rPr>
      </w:pPr>
    </w:p>
    <w:p w14:paraId="65AE9856" w14:textId="77777777" w:rsidR="00AC5BCF" w:rsidRPr="00C33ADC" w:rsidRDefault="001F1BB6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761704E3" w14:textId="77777777" w:rsidR="00AC5BCF" w:rsidRPr="00C33ADC" w:rsidRDefault="001F1BB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14:paraId="6C237D03" w14:textId="77777777" w:rsidR="00AC5BCF" w:rsidRPr="00C33ADC" w:rsidRDefault="001F1BB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C33ADC">
        <w:rPr>
          <w:lang w:val="ru-RU"/>
        </w:rPr>
        <w:br/>
      </w:r>
      <w:r w:rsidRPr="00C33ADC">
        <w:rPr>
          <w:lang w:val="ru-RU"/>
        </w:rPr>
        <w:tab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287FC25E" w14:textId="77777777" w:rsidR="00AC5BCF" w:rsidRPr="00C33ADC" w:rsidRDefault="001F1BB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485067BD" w14:textId="77777777" w:rsidR="00AC5BCF" w:rsidRPr="00C33ADC" w:rsidRDefault="001F1BB6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33A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14:paraId="4FA8A476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13BA24CD" w14:textId="77777777" w:rsidR="00AC5BCF" w:rsidRPr="00C33ADC" w:rsidRDefault="00AC5BCF">
      <w:pPr>
        <w:autoSpaceDE w:val="0"/>
        <w:autoSpaceDN w:val="0"/>
        <w:spacing w:after="64" w:line="220" w:lineRule="exact"/>
        <w:rPr>
          <w:lang w:val="ru-RU"/>
        </w:rPr>
      </w:pPr>
    </w:p>
    <w:p w14:paraId="67228F75" w14:textId="77777777" w:rsidR="00AC5BCF" w:rsidRDefault="001F1BB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10"/>
        <w:gridCol w:w="1082"/>
        <w:gridCol w:w="2222"/>
      </w:tblGrid>
      <w:tr w:rsidR="00AC5BCF" w14:paraId="024B1467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6642E" w14:textId="77777777" w:rsidR="00AC5BCF" w:rsidRDefault="001F1BB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E0909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D6D5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7AE77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1CF69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D56F2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D7C6D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C5BCF" w14:paraId="5102872B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6CBE" w14:textId="77777777" w:rsidR="00AC5BCF" w:rsidRDefault="00AC5BC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66C7" w14:textId="77777777" w:rsidR="00AC5BCF" w:rsidRDefault="00AC5BC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5C227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C60E2F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B0DDE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F3F6" w14:textId="77777777" w:rsidR="00AC5BCF" w:rsidRDefault="00AC5BC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96EF704" w14:textId="77777777" w:rsidR="00AC5BCF" w:rsidRDefault="00AC5BCF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1071557" w14:textId="77777777" w:rsidR="00AC5BCF" w:rsidRDefault="00AC5BC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8FFC" w14:textId="77777777" w:rsidR="00AC5BCF" w:rsidRDefault="00AC5BCF"/>
        </w:tc>
      </w:tr>
      <w:tr w:rsidR="00AC5BCF" w14:paraId="0279210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8678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AC5BCF" w14:paraId="6523BE85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5DC97" w14:textId="77777777" w:rsidR="00AC5BCF" w:rsidRDefault="001F1BB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C8A24" w14:textId="77777777" w:rsidR="00AC5BCF" w:rsidRDefault="001F1BB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C463E" w14:textId="77777777" w:rsidR="00AC5BCF" w:rsidRDefault="001F1BB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4F9715" w14:textId="77777777" w:rsidR="00AC5BCF" w:rsidRDefault="001F1BB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3E34F" w14:textId="77777777" w:rsidR="00AC5BCF" w:rsidRDefault="001F1BB6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43014" w14:textId="77777777" w:rsidR="00AC5BCF" w:rsidRDefault="001F1BB6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855C24" w14:textId="77777777" w:rsidR="00AC5BCF" w:rsidRPr="00C33ADC" w:rsidRDefault="001F1BB6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лексические значения многозначных слов, сравнивать прямое и переносное значения слова, значения слов в синонимическом ряду и анто- нимической паре, значения слова и фразеологизма, наблюдать за образова- нием новых слов от иноязычных, ис- пользованием «старых»слов в новом значении.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C81B5" w14:textId="77777777" w:rsidR="00AC5BCF" w:rsidRDefault="001F1BB6">
            <w:pPr>
              <w:autoSpaceDE w:val="0"/>
              <w:autoSpaceDN w:val="0"/>
              <w:spacing w:before="80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8D22B" w14:textId="77777777" w:rsidR="00AC5BCF" w:rsidRDefault="001F1BB6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/lesson/7621/main/306312/</w:t>
            </w:r>
          </w:p>
        </w:tc>
      </w:tr>
      <w:tr w:rsidR="00AC5BCF" w14:paraId="56ACF99D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0DAB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4907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876FE9" w14:textId="77777777" w:rsidR="00AC5BCF" w:rsidRDefault="00AC5BC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D2473" w14:textId="77777777" w:rsidR="00AC5BCF" w:rsidRDefault="00AC5BCF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C0B59" w14:textId="77777777" w:rsidR="00AC5BCF" w:rsidRDefault="00AC5BCF"/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DC1851" w14:textId="77777777" w:rsidR="00AC5BCF" w:rsidRDefault="00AC5BCF"/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DC419" w14:textId="77777777" w:rsidR="00AC5BCF" w:rsidRDefault="00AC5BCF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8E9C5" w14:textId="77777777" w:rsidR="00AC5BCF" w:rsidRDefault="00AC5BCF"/>
        </w:tc>
      </w:tr>
      <w:tr w:rsidR="00AC5BCF" w:rsidRPr="00D1579F" w14:paraId="69EA3A4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0EE13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AC5BCF" w14:paraId="7E109C6B" w14:textId="77777777">
        <w:trPr>
          <w:trHeight w:hRule="exact" w:val="53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A746F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19A78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  <w:p w14:paraId="57EFC6C2" w14:textId="77777777" w:rsidR="00AC5BCF" w:rsidRPr="00C33ADC" w:rsidRDefault="001F1BB6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8E02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AC5D0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906F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C3713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12.09.2022 13.09.2022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A9A07C" w14:textId="77777777" w:rsidR="00AC5BCF" w:rsidRPr="00C33ADC" w:rsidRDefault="001F1BB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амостоятельно формулировать обобщения и выводы о словарном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богатстве русского языка.;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разделы лингвистики.;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слова и социальных знаков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(дорожные знаки, знаки сервисов, предупредительные знаки,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математические символы и проч.).;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язык как систему знаков и как средство человеческого общения.;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и сравнивать основные единицы языка и речи (в пределах изученного в начальной школе);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суждения о красоте и богатстве рус- ского языка на основе проведённого анализа.;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прозаические и поэти- ческие тексты с точки зрения исполь- зования в них изобразительно-вырази- тельных языковых средств; самостоя- тельно формулировать обобщения и выводы о словарном богатстве русского языка.;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разделы лингвистики.;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слова и социальных знаков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(дорожные знаки;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знаки сервисов;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предупреди- тельные знаки;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математические сим- волы и проч.).;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язык как систему знаков и как средство человеческого общения.;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и сравнивать основные единицы языка и речи (в пределах изученного в начальной школе);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E5A96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60667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/lesson/7621/main/306312/</w:t>
            </w:r>
          </w:p>
        </w:tc>
      </w:tr>
      <w:tr w:rsidR="00AC5BCF" w14:paraId="2E353AB3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DB09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BF36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5CE39" w14:textId="77777777" w:rsidR="00AC5BCF" w:rsidRDefault="00AC5BCF"/>
        </w:tc>
      </w:tr>
      <w:tr w:rsidR="00AC5BCF" w14:paraId="30D9B494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99E46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</w:tbl>
    <w:p w14:paraId="2AF160BE" w14:textId="77777777" w:rsidR="00AC5BCF" w:rsidRDefault="00AC5BCF">
      <w:pPr>
        <w:autoSpaceDE w:val="0"/>
        <w:autoSpaceDN w:val="0"/>
        <w:spacing w:after="0" w:line="14" w:lineRule="exact"/>
      </w:pPr>
    </w:p>
    <w:p w14:paraId="09191DBD" w14:textId="77777777" w:rsidR="00AC5BCF" w:rsidRDefault="00AC5BCF">
      <w:pPr>
        <w:sectPr w:rsidR="00AC5BCF">
          <w:pgSz w:w="16840" w:h="11900"/>
          <w:pgMar w:top="282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3967E6E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10"/>
        <w:gridCol w:w="1082"/>
        <w:gridCol w:w="2222"/>
      </w:tblGrid>
      <w:tr w:rsidR="00AC5BCF" w14:paraId="41E8513A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D003A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E88BC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0821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9AA3F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1E44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F1039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14.09.2022 16.09.2022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4E1694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устные монологические высказывания на основе жизненных наблюдений, чтения научно-учебной, художественной и научно-популярной литературы.;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устные монологические высказывания на основе жизненных наблюдений;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чтения научно-учебной;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художественной и научно-популярной литературы. 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4E444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5B687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/subject/lesson/7622/</w:t>
            </w:r>
          </w:p>
        </w:tc>
      </w:tr>
      <w:tr w:rsidR="00AC5BCF" w14:paraId="15987F06" w14:textId="77777777">
        <w:trPr>
          <w:trHeight w:hRule="exact" w:val="23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10566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8E00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7AC2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5137FA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4E15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59EE0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19.09.2022 21.09.2022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C7CA9CD" w14:textId="77777777" w:rsidR="00AC5BCF" w:rsidRPr="00C33ADC" w:rsidRDefault="001F1B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текст, в том числе с изменением лица рассказчика.;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диалоге на лингвистические темы (в рамках изученного) и диалоге/полилоге на основе жизненных наблюдений.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аудирования и чтения.;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 письменно формулировать тему и главную мысль прослушанного и прочитанного текста, вопросы по содержанию текста и отвечать на них. ; Анализировать содержание исходного текста, подробно и сжато передавать его в письменной форме.;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содержание исходного текста, подробно и сжато передавать его в письменной форме.;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B00AD" w14:textId="77777777" w:rsidR="00AC5BCF" w:rsidRDefault="001F1BB6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5D992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/subject/lesson/7622/</w:t>
            </w:r>
          </w:p>
        </w:tc>
      </w:tr>
      <w:tr w:rsidR="00AC5BCF" w14:paraId="5508025D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DB98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2902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05560" w14:textId="77777777" w:rsidR="00AC5BCF" w:rsidRDefault="00AC5BCF"/>
        </w:tc>
      </w:tr>
      <w:tr w:rsidR="00AC5BCF" w14:paraId="1B48027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F965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AC5BCF" w14:paraId="442EBB7F" w14:textId="77777777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36E2A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6206B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 и его основные признаки.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6769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3FA6B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C897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33850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22.09.2022 27.09.2022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73F5A8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Членить текст на композиционносмысловые части (абзацы).;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40867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2FDC7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/subject/lesson/7624/</w:t>
            </w:r>
          </w:p>
        </w:tc>
      </w:tr>
    </w:tbl>
    <w:p w14:paraId="4FDBDFD0" w14:textId="77777777" w:rsidR="00AC5BCF" w:rsidRDefault="00AC5BCF">
      <w:pPr>
        <w:autoSpaceDE w:val="0"/>
        <w:autoSpaceDN w:val="0"/>
        <w:spacing w:after="0" w:line="14" w:lineRule="exact"/>
      </w:pPr>
    </w:p>
    <w:p w14:paraId="4125FEE3" w14:textId="77777777" w:rsidR="00AC5BCF" w:rsidRDefault="00AC5BCF">
      <w:pPr>
        <w:sectPr w:rsidR="00AC5BC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9B01983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10"/>
        <w:gridCol w:w="1082"/>
        <w:gridCol w:w="2222"/>
      </w:tblGrid>
      <w:tr w:rsidR="00AC5BCF" w14:paraId="6BF73EEF" w14:textId="77777777">
        <w:trPr>
          <w:trHeight w:hRule="exact" w:val="63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FA8A2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513DC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Функциональносмысловые типы речи. Повествование как тип речи. </w:t>
            </w:r>
          </w:p>
          <w:p w14:paraId="3C57C3ED" w14:textId="77777777" w:rsidR="00AC5BCF" w:rsidRDefault="001F1BB6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Рассказ. Смысловой анализ текста. Информационная переработка текста.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42F3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9536B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FDD9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5F4E0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28.09.2022 03.10.2022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502697" w14:textId="77777777" w:rsidR="00AC5BCF" w:rsidRPr="00C33ADC" w:rsidRDefault="001F1BB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функциональносмысловому типу речи.; Устанавливать взаимосвязь описанных в тексте событий, явлений,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процессов.;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функционально-смысловых типов речи, функциональных разновидностей языка (в рамках изученного).;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текст, корректировать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восстановленный текст с опорой на образец.;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(простой, сложный) и пересказывать его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по плану в устной и письменной форме, в том числе с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изменением лица рассказчика.;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сообщение на заданную тему в виде презентации.;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 электронной презентации с учётом внеязыковых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требований, предъявляемых к ней, и в соответствии со спецификой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языковых средств.;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тексты.;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55A4D" w14:textId="77777777" w:rsidR="00AC5BCF" w:rsidRDefault="001F1BB6">
            <w:pPr>
              <w:autoSpaceDE w:val="0"/>
              <w:autoSpaceDN w:val="0"/>
              <w:spacing w:before="78" w:after="0" w:line="25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Сочинение;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627F2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/lesson/7624/</w:t>
            </w:r>
          </w:p>
        </w:tc>
      </w:tr>
      <w:tr w:rsidR="00AC5BCF" w14:paraId="5E148FD1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656B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9F9C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144AD" w14:textId="77777777" w:rsidR="00AC5BCF" w:rsidRDefault="00AC5BCF"/>
        </w:tc>
      </w:tr>
      <w:tr w:rsidR="00AC5BCF" w14:paraId="45605619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E1F3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AC5BCF" w14:paraId="1AB1637A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3E41C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2D6A5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154E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33F1E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3CA5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53D05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04.10.2022 05.10.2022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02E07A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разновидностям языка: определять сферу использования и соотносить её с той или иной разновидностью языка.;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A854E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8EB23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/subject/lesson/7622/</w:t>
            </w:r>
          </w:p>
        </w:tc>
      </w:tr>
      <w:tr w:rsidR="00AC5BCF" w14:paraId="6AAF94BC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1F6E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A66A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18B08" w14:textId="77777777" w:rsidR="00AC5BCF" w:rsidRDefault="00AC5BCF"/>
        </w:tc>
      </w:tr>
      <w:tr w:rsidR="00AC5BCF" w14:paraId="6357EBB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9E08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AC5BCF" w14:paraId="2E85E015" w14:textId="77777777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AC6BD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712C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85F7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C440A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07B3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3CA32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06.10.2022 12.10.2022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609225" w14:textId="77777777" w:rsidR="00AC5BCF" w:rsidRPr="00C33ADC" w:rsidRDefault="001F1B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звуки речи по заданным характеристикам.;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ударные и безударные гласные, звонкие и глухие, твёрдые и мягкие согласные.;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 помощью элементов транскрипции особенности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произношения и написания слов.;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звуковой и буквенный составы слова.;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34ED6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проверочная работа.</w:t>
            </w:r>
          </w:p>
          <w:p w14:paraId="5E8446D3" w14:textId="77777777" w:rsidR="00AC5BCF" w:rsidRDefault="001F1BB6">
            <w:pPr>
              <w:autoSpaceDE w:val="0"/>
              <w:autoSpaceDN w:val="0"/>
              <w:spacing w:before="1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DF9D3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/subject/lesson/7625/</w:t>
            </w:r>
          </w:p>
        </w:tc>
      </w:tr>
    </w:tbl>
    <w:p w14:paraId="60F24398" w14:textId="77777777" w:rsidR="00AC5BCF" w:rsidRDefault="00AC5BCF">
      <w:pPr>
        <w:autoSpaceDE w:val="0"/>
        <w:autoSpaceDN w:val="0"/>
        <w:spacing w:after="0" w:line="14" w:lineRule="exact"/>
      </w:pPr>
    </w:p>
    <w:p w14:paraId="49180060" w14:textId="77777777" w:rsidR="00AC5BCF" w:rsidRDefault="00AC5BCF">
      <w:pPr>
        <w:sectPr w:rsidR="00AC5BCF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8D33AC4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10"/>
        <w:gridCol w:w="1082"/>
        <w:gridCol w:w="2222"/>
      </w:tblGrid>
      <w:tr w:rsidR="00AC5BCF" w14:paraId="13A62CF1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24D8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4926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13DE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40A18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0C2D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0221A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13.10.2022 14.10.2022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E9117E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небуквенные орфограммы при проведении орфографического анализа слова.;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использовать необходимую информацию.;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0E4A4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04791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/lesson/7626/</w:t>
            </w:r>
          </w:p>
        </w:tc>
      </w:tr>
      <w:tr w:rsidR="00AC5BCF" w14:paraId="0E8714D6" w14:textId="77777777">
        <w:trPr>
          <w:trHeight w:hRule="exact" w:val="33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6D3EB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CCB5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0C04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FE876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CE85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AF3E2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15.10.2022 31.10.2022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BACC24" w14:textId="77777777" w:rsidR="00AC5BCF" w:rsidRPr="00C33ADC" w:rsidRDefault="001F1BB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слова по контексту, с помощью толкового словаря);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прямое и переносное значения слова по заданному признаку.; Распознавать синонимы, антонимы, омонимы.;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многозначные слова и омонимы.;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правильно употреблять слова-паронимы.;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тематические группы слов, родовые и видовые понятия.; Находить основания для тематической группировки слов.;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тематическому признаку.;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лексический анализ слов.;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64CE8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1333B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https://www.yaklass.ru/p/russky-yazik/5-klass/leksika-13969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/omonimy-sinonimy-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antonimy-13137</w:t>
            </w:r>
          </w:p>
        </w:tc>
      </w:tr>
      <w:tr w:rsidR="00AC5BCF" w14:paraId="323A1D63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70445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BC38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9D50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EF7C4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0D71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75E07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07.11.2022 19.11.2022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6EE485" w14:textId="77777777" w:rsidR="00AC5BCF" w:rsidRPr="00C33ADC" w:rsidRDefault="001F1BB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значимую единицу языка.; Распознавать морфемы в слове (корень, приставку, суффикс, окончание), выделять основу слова.;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морфемике при выполнении языкового анализа различных видов и в практике правописания слов с изученными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орфограммами.;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Уместно использовать слова с суффиксами оценки в собственной речи.;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1A213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39224" w14:textId="77777777" w:rsidR="00AC5BCF" w:rsidRDefault="001F1BB6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https://www.yaklass.ru/p/russky-yazik/5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-klass/orfografiia-morfemika-14362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/sostav-slova-13684/re-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4c090432-1f62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-40c0-94d2-320b8c8aeeae</w:t>
            </w:r>
          </w:p>
        </w:tc>
      </w:tr>
      <w:tr w:rsidR="00AC5BCF" w14:paraId="25179A2B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61C2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3F9E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73A61" w14:textId="77777777" w:rsidR="00AC5BCF" w:rsidRDefault="00AC5BCF"/>
        </w:tc>
      </w:tr>
      <w:tr w:rsidR="00AC5BCF" w:rsidRPr="00D1579F" w14:paraId="3EC7BD3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23213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AC5BCF" w14:paraId="3E83CF2E" w14:textId="77777777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20D25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F001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315F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8DC97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6D14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7F5C6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AC8A5E" w14:textId="77777777" w:rsidR="00AC5BCF" w:rsidRPr="00C33ADC" w:rsidRDefault="001F1B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звукоподражательные слова (общее представление).;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разных частей речи по заданным признакам, находить основания для классификации.;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практико-ориентированных учебных задач.;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имена существительные, имена прилагательные, глаголы.; Проводить морфологический анализ имён существительных, частичный морфологический анализ имён прилагательных, глаголов.;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по морфологии при выполнении языкового анализа различных видов в речевой практике.;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4FF0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8A94D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/lesson/7623/</w:t>
            </w:r>
          </w:p>
        </w:tc>
      </w:tr>
    </w:tbl>
    <w:p w14:paraId="61AFFA3D" w14:textId="77777777" w:rsidR="00AC5BCF" w:rsidRDefault="00AC5BCF">
      <w:pPr>
        <w:autoSpaceDE w:val="0"/>
        <w:autoSpaceDN w:val="0"/>
        <w:spacing w:after="0" w:line="14" w:lineRule="exact"/>
      </w:pPr>
    </w:p>
    <w:p w14:paraId="371FF0E5" w14:textId="77777777" w:rsidR="00AC5BCF" w:rsidRDefault="00AC5BCF">
      <w:pPr>
        <w:sectPr w:rsidR="00AC5BCF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F6948E5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10"/>
        <w:gridCol w:w="1082"/>
        <w:gridCol w:w="2222"/>
      </w:tblGrid>
      <w:tr w:rsidR="00AC5BCF" w14:paraId="367815A2" w14:textId="77777777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E72DF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9D49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E71B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EC40E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3DC0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DC6A5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22.11.2022 19.12.2022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DAA5AD" w14:textId="77777777" w:rsidR="00AC5BCF" w:rsidRPr="00C33ADC" w:rsidRDefault="001F1BB6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 имени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имени существительного в речи.;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лексико- грамматические разряды имён существительных по значению, имена существительные собственные и нарицательные; имена существительные одушевлённые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неодушевлённые.;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типы склонения имён существительных.;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разносклоняемые и несклоняемые имена существительные.; Определять род, число, падеж, тип склонения имён существительных.; Группировать имена существительные по заданным морфологическим признакам.;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существительных.;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соответствии с нормами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существительным общего рода.; Применять нормы правописания имён существительных с изученными орфограммами.;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28961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изложение; сочинение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D3C88" w14:textId="77777777" w:rsidR="00AC5BCF" w:rsidRDefault="001F1BB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https://www.yaklass.ru/p/russky-yazik/5-klass/imia-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sushchestvitelnoe-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14368/pravopisanie-suffiksov-13606</w:t>
            </w:r>
          </w:p>
        </w:tc>
      </w:tr>
      <w:tr w:rsidR="00AC5BCF" w14:paraId="5FA9D1DB" w14:textId="77777777">
        <w:trPr>
          <w:trHeight w:hRule="exact" w:val="42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2B4BB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C2B5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7BEC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3E18F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11C5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A0B0E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20.12.2022 14.01.2023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46E7CF" w14:textId="77777777" w:rsidR="00AC5BCF" w:rsidRPr="00C33ADC" w:rsidRDefault="001F1BB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 имени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окончаний имён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полную и краткую формы имён прилагательных.;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кратких форм имён прилагательных с основой на шипящий.;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особенности использования имён прилагательных в изучаемых текстах.;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прилагательных (в рамках изученного).;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словоизменения имён прилагательных, нормы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согласования имён прилагательных с существительными общего рода, неизменяемыми именами существительными; нормы произношения, постановки ударения (в рамках изученного).;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о — е после шипящих и ц в суффиксах и окончаниях имён прилагательных; правописания не с именами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прилагательными.;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7D43A" w14:textId="77777777" w:rsidR="00AC5BCF" w:rsidRDefault="001F1BB6">
            <w:pPr>
              <w:autoSpaceDE w:val="0"/>
              <w:autoSpaceDN w:val="0"/>
              <w:spacing w:before="78" w:after="0" w:line="25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Сочинение;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5A1B8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/lesson/7630/</w:t>
            </w:r>
          </w:p>
        </w:tc>
      </w:tr>
    </w:tbl>
    <w:p w14:paraId="10E49960" w14:textId="77777777" w:rsidR="00AC5BCF" w:rsidRDefault="00AC5BCF">
      <w:pPr>
        <w:autoSpaceDE w:val="0"/>
        <w:autoSpaceDN w:val="0"/>
        <w:spacing w:after="0" w:line="14" w:lineRule="exact"/>
      </w:pPr>
    </w:p>
    <w:p w14:paraId="2CDCB10C" w14:textId="77777777" w:rsidR="00AC5BCF" w:rsidRDefault="00AC5BCF">
      <w:pPr>
        <w:sectPr w:rsidR="00AC5BC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980E38A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10"/>
        <w:gridCol w:w="1082"/>
        <w:gridCol w:w="2222"/>
      </w:tblGrid>
      <w:tr w:rsidR="00AC5BCF" w14:paraId="2576059F" w14:textId="77777777">
        <w:trPr>
          <w:trHeight w:hRule="exact" w:val="5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5F83A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0B3C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D593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048C3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3EFC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257F3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16.01.2023 18.02.2023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44B0AA" w14:textId="77777777" w:rsidR="00AC5BCF" w:rsidRPr="00C33ADC" w:rsidRDefault="001F1BB6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 глагола 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предложении, а также в речи.; Различать глаголы совершенного и несовершенного вида, возвратные и невозвратные.;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-тся и -ться в глаголах; суффиксов -ова-— -ева-, -ыва- — -ива-.;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инфинитив и личные формы глагола, приводить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соответствующие примеры.;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грамматические свойства инфинитива (неопределённой формы) глагола.;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как показателя грамматической формы инфинитива.;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основу инфинитива.;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глагола.; Определять спряжение глагола, уметь спрягать глаголы.;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глаголы по типу спряжения.;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окончаний глагола.;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после шипящих как показателя грамматической формы глагола 2-го лица единственного числа; гласной перед суффиксом -л- в формах прошедшего времени; слитного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раздельного написания не с глаголами.;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глаголов (в рамках изученного).;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нормы словоизменения глаголов, постановки ударения в глагольных формах (в рамках изученного).;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A23C1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A78B7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/lesson/7627/</w:t>
            </w:r>
          </w:p>
        </w:tc>
      </w:tr>
      <w:tr w:rsidR="00AC5BCF" w14:paraId="1B7136C9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26DA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608D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E2A7F" w14:textId="77777777" w:rsidR="00AC5BCF" w:rsidRDefault="00AC5BCF"/>
        </w:tc>
      </w:tr>
      <w:tr w:rsidR="00AC5BCF" w:rsidRPr="00D1579F" w14:paraId="41CEF07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F7F2E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AC5BCF" w14:paraId="7D283C99" w14:textId="77777777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BB629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80DD2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14:paraId="52F723B4" w14:textId="77777777" w:rsidR="00AC5BCF" w:rsidRDefault="001F1BB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19850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DD32C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267C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4AC9D" w14:textId="77777777" w:rsidR="00AC5BCF" w:rsidRDefault="001F1BB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20.02.2023 21.02.2023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DEE305" w14:textId="77777777" w:rsidR="00AC5BCF" w:rsidRPr="00C33ADC" w:rsidRDefault="001F1BB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(словосочетание и предложение).; Определять функции знаков препинания.;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наречные).;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связи слов в словосочетании.;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нарушения норм сочетания слов в составе словосочетания.; Проводить синтаксический анализ словосочетаний (в рамках изученного).;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80472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F43C8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/lesson/7638/</w:t>
            </w:r>
          </w:p>
        </w:tc>
      </w:tr>
    </w:tbl>
    <w:p w14:paraId="0BA9BDFC" w14:textId="77777777" w:rsidR="00AC5BCF" w:rsidRDefault="00AC5BCF">
      <w:pPr>
        <w:autoSpaceDE w:val="0"/>
        <w:autoSpaceDN w:val="0"/>
        <w:spacing w:after="0" w:line="14" w:lineRule="exact"/>
      </w:pPr>
    </w:p>
    <w:p w14:paraId="09EA1E87" w14:textId="77777777" w:rsidR="00AC5BCF" w:rsidRDefault="00AC5BCF">
      <w:pPr>
        <w:sectPr w:rsidR="00AC5BC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5A1DA6F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10"/>
        <w:gridCol w:w="1082"/>
        <w:gridCol w:w="2222"/>
      </w:tblGrid>
      <w:tr w:rsidR="00AC5BCF" w14:paraId="745154A6" w14:textId="77777777">
        <w:trPr>
          <w:trHeight w:hRule="exact" w:val="4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5D9C5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047B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CEA1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FD325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0560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0DCAE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22.02.2023 27.02.2023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CEB109" w14:textId="77777777" w:rsidR="00AC5BCF" w:rsidRPr="00C33ADC" w:rsidRDefault="001F1BB6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побудительные, вопросительные), эмоциональной окраске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(восклицательные и невосклицательные), количеству грамматических основ (простые и сложные), наличию второстепенных членов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(распространённые и нераспространённые) и характеризовать их.; Употреблять повествовательные, побудительные, вопросительные, восклицательные предложения в речевой практике, корректируя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интонацию в соответствии с коммуникативной целью высказывания.; Определять главные (грамматическую основу) и второстепенные члены предложения.;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подлежащего (именем существительным или местоимением 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постановки тире между подлежащим и сказуемым.; Различать распространённые и нераспространённые предложения, находить основания для сравнения и сравнивать их.;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второстепенных членов предложения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средства их выражения (в рамках изученного).;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двусоставных предложений.;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A9E74" w14:textId="77777777" w:rsidR="00AC5BCF" w:rsidRPr="00C33ADC" w:rsidRDefault="001F1BB6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сжатое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изложение;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DAF78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/lesson/7640/</w:t>
            </w:r>
          </w:p>
        </w:tc>
      </w:tr>
      <w:tr w:rsidR="00AC5BCF" w14:paraId="41E62C43" w14:textId="77777777">
        <w:trPr>
          <w:trHeight w:hRule="exact" w:val="38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95E23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D4C0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B080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E0D48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732C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34141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28.02.2023 07.03.2023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9B08FF" w14:textId="77777777" w:rsidR="00AC5BCF" w:rsidRPr="00C33ADC" w:rsidRDefault="001F1B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осложнённые однородными членами или обращением.; Находить в предложении однородные члены и обобщающие слова при них.;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эти предложения.;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предложения в речи.;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 использовать слова, обозначающие родовые и видовые понятия, в конструкциях с обобщающим словом при однородных членах.;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составлять схемы однородных членов в предложениях (по образцу).;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пунктуационные нормы постановки знаков препинания в предложениях с однородными членами и обобщающим словом при них (в рамках изученного).;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предложении обращение.;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отсутствие грамматической связи обращения с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 (обращение не является членом предложения).;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предложения с обращением.;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обращения.;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осложнённых предложений.;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4E2D3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E775D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/lesson/7640/</w:t>
            </w:r>
          </w:p>
        </w:tc>
      </w:tr>
    </w:tbl>
    <w:p w14:paraId="363CDB62" w14:textId="77777777" w:rsidR="00AC5BCF" w:rsidRDefault="00AC5BCF">
      <w:pPr>
        <w:autoSpaceDE w:val="0"/>
        <w:autoSpaceDN w:val="0"/>
        <w:spacing w:after="0" w:line="14" w:lineRule="exact"/>
      </w:pPr>
    </w:p>
    <w:p w14:paraId="57B91EA9" w14:textId="77777777" w:rsidR="00AC5BCF" w:rsidRDefault="00AC5BCF">
      <w:pPr>
        <w:sectPr w:rsidR="00AC5BCF">
          <w:pgSz w:w="16840" w:h="11900"/>
          <w:pgMar w:top="284" w:right="640" w:bottom="135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3DA0DFC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10"/>
        <w:gridCol w:w="1082"/>
        <w:gridCol w:w="2222"/>
      </w:tblGrid>
      <w:tr w:rsidR="00AC5BCF" w14:paraId="78ECCC03" w14:textId="77777777">
        <w:trPr>
          <w:trHeight w:hRule="exact" w:val="25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77F86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3FEA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C8D9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A042D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1881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F1E4B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09.03.2023 14.03.2023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79FCB6" w14:textId="77777777" w:rsidR="00AC5BCF" w:rsidRPr="00C33ADC" w:rsidRDefault="001F1B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грамматических основ.;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 по самостоятельно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сформулированному основанию.;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0A750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по картине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F6FB3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/lesson/7652/</w:t>
            </w:r>
          </w:p>
        </w:tc>
      </w:tr>
      <w:tr w:rsidR="00AC5BCF" w14:paraId="47C17A71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B92D1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C1BFD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172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A9E5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4A2D60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BA2A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CA8C8" w14:textId="77777777" w:rsidR="00AC5BCF" w:rsidRDefault="001F1BB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15.03.2023 17.03.2023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C3C3B8" w14:textId="77777777" w:rsidR="00AC5BCF" w:rsidRPr="00C33ADC" w:rsidRDefault="001F1BB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этих предложений.;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предложений с прямой речью.;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8331F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E1ED3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/lesson/7653/</w:t>
            </w:r>
          </w:p>
        </w:tc>
      </w:tr>
      <w:tr w:rsidR="00AC5BCF" w14:paraId="417DD410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3093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50D0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15FB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50F23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873C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D9C2A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18.03.2023 20.03.2023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CCC410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пунктуационного оформления.;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 о пунктуационном оформлении диалога.;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оформления диалога на письме.;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A5FC2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871AD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/lesson/7653/</w:t>
            </w:r>
          </w:p>
        </w:tc>
      </w:tr>
      <w:tr w:rsidR="00AC5BCF" w14:paraId="275E263B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D37F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8C38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16F0D" w14:textId="77777777" w:rsidR="00AC5BCF" w:rsidRDefault="00AC5BCF"/>
        </w:tc>
      </w:tr>
      <w:tr w:rsidR="00AC5BCF" w14:paraId="6EF3753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D7D7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AC5BCF" w14:paraId="1486E23B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43B76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9E32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D0FD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F654F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5A29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AD95E" w14:textId="77777777" w:rsidR="00AC5BCF" w:rsidRDefault="001F1BB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21.03.2023 25.03.2023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D19735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Повторить изученный материал. </w:t>
            </w:r>
          </w:p>
          <w:p w14:paraId="23A29E9B" w14:textId="77777777" w:rsidR="00AC5BCF" w:rsidRPr="00C33ADC" w:rsidRDefault="001F1BB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Вспомнить орфограммы по пройденным темам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B5C54" w14:textId="77777777" w:rsidR="00AC5BCF" w:rsidRPr="00C33ADC" w:rsidRDefault="001F1BB6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 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1C8F3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/lesson/7705/</w:t>
            </w:r>
          </w:p>
        </w:tc>
      </w:tr>
      <w:tr w:rsidR="00AC5BCF" w14:paraId="234C187C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19DA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97CD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7ED6B" w14:textId="77777777" w:rsidR="00AC5BCF" w:rsidRDefault="00AC5BCF"/>
        </w:tc>
      </w:tr>
      <w:tr w:rsidR="00AC5BCF" w14:paraId="69BE42A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4153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  <w:tr w:rsidR="00AC5BCF" w14:paraId="2158B251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00DE8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2662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6D7F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D6FB3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11FF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4012D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15.05.2023 20.05.2023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0DE8E7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59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познавательную задачу.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необходимые действия.</w:t>
            </w:r>
          </w:p>
          <w:p w14:paraId="75AC9951" w14:textId="77777777" w:rsidR="00AC5BCF" w:rsidRDefault="001F1BB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Проявлять готовность к работе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2A97D" w14:textId="77777777" w:rsidR="00AC5BCF" w:rsidRDefault="00AC5BCF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D245C" w14:textId="77777777" w:rsidR="00AC5BCF" w:rsidRDefault="00AC5BCF"/>
        </w:tc>
      </w:tr>
      <w:tr w:rsidR="00AC5BCF" w:rsidRPr="00D1579F" w14:paraId="0948A4B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D9F8C" w14:textId="77777777" w:rsidR="00AC5BCF" w:rsidRDefault="001F1BB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E9AB3" w14:textId="77777777" w:rsidR="00AC5BCF" w:rsidRDefault="001F1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17A87" w14:textId="77777777" w:rsidR="00AC5BCF" w:rsidRDefault="001F1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E65B0C" w14:textId="77777777" w:rsidR="00AC5BCF" w:rsidRDefault="001F1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F9235" w14:textId="77777777" w:rsidR="00AC5BCF" w:rsidRDefault="001F1BB6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8D398" w14:textId="77777777" w:rsidR="00AC5BCF" w:rsidRDefault="001F1BB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22.05.2023 27.05.2023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3A4DF9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понятие темы, основную мысль,тип и стили речи, текст, абзац, микротемы.</w:t>
            </w:r>
          </w:p>
          <w:p w14:paraId="4CCE4EE7" w14:textId="77777777" w:rsidR="00AC5BCF" w:rsidRPr="00C33ADC" w:rsidRDefault="001F1BB6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алгоритм написания подробного изложения.</w:t>
            </w:r>
          </w:p>
          <w:p w14:paraId="21B5E117" w14:textId="77777777" w:rsidR="00AC5BCF" w:rsidRPr="00C33ADC" w:rsidRDefault="001F1BB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подробно воспроизводить чужой текст.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8FBC8" w14:textId="77777777" w:rsidR="00AC5BCF" w:rsidRPr="00C33ADC" w:rsidRDefault="00AC5BCF">
            <w:pPr>
              <w:rPr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00BFB" w14:textId="77777777" w:rsidR="00AC5BCF" w:rsidRPr="00C33ADC" w:rsidRDefault="00AC5BCF">
            <w:pPr>
              <w:rPr>
                <w:lang w:val="ru-RU"/>
              </w:rPr>
            </w:pPr>
          </w:p>
        </w:tc>
      </w:tr>
      <w:tr w:rsidR="00AC5BCF" w14:paraId="7EA09912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3656E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71736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23BD3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BDD2E3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02203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594E0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28.05.2023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9D094E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Проверить уровень знаний учащихся после повторения и обобщения изученного.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Выявить пробелы.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AA418" w14:textId="77777777" w:rsidR="00AC5BCF" w:rsidRDefault="00AC5BCF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5ED62" w14:textId="77777777" w:rsidR="00AC5BCF" w:rsidRDefault="00AC5BCF"/>
        </w:tc>
      </w:tr>
      <w:tr w:rsidR="00AC5BCF" w14:paraId="73348496" w14:textId="77777777">
        <w:trPr>
          <w:trHeight w:hRule="exact" w:val="32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D4AE3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ED056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B6668" w14:textId="77777777" w:rsidR="00AC5BCF" w:rsidRDefault="00AC5BCF"/>
        </w:tc>
      </w:tr>
    </w:tbl>
    <w:p w14:paraId="40CF6268" w14:textId="77777777" w:rsidR="00AC5BCF" w:rsidRDefault="00AC5BCF">
      <w:pPr>
        <w:autoSpaceDE w:val="0"/>
        <w:autoSpaceDN w:val="0"/>
        <w:spacing w:after="0" w:line="14" w:lineRule="exact"/>
      </w:pPr>
    </w:p>
    <w:p w14:paraId="6EFF099E" w14:textId="77777777" w:rsidR="00AC5BCF" w:rsidRDefault="00AC5BCF">
      <w:pPr>
        <w:sectPr w:rsidR="00AC5BCF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920EA6F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350"/>
        <w:gridCol w:w="528"/>
        <w:gridCol w:w="1106"/>
        <w:gridCol w:w="1140"/>
        <w:gridCol w:w="9378"/>
      </w:tblGrid>
      <w:tr w:rsidR="00AC5BCF" w14:paraId="00208E44" w14:textId="77777777">
        <w:trPr>
          <w:trHeight w:hRule="exact" w:val="520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E7DDE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F637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356F64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3419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158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8D782" w14:textId="77777777" w:rsidR="00AC5BCF" w:rsidRDefault="00AC5BCF"/>
        </w:tc>
      </w:tr>
    </w:tbl>
    <w:p w14:paraId="7BFE79E0" w14:textId="77777777" w:rsidR="00AC5BCF" w:rsidRDefault="00AC5BCF">
      <w:pPr>
        <w:autoSpaceDE w:val="0"/>
        <w:autoSpaceDN w:val="0"/>
        <w:spacing w:after="0" w:line="14" w:lineRule="exact"/>
      </w:pPr>
    </w:p>
    <w:p w14:paraId="6C9688E6" w14:textId="77777777" w:rsidR="00AC5BCF" w:rsidRDefault="00AC5BCF">
      <w:pPr>
        <w:sectPr w:rsidR="00AC5BC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60ED7D0" w14:textId="77777777" w:rsidR="00AC5BCF" w:rsidRDefault="00AC5BCF">
      <w:pPr>
        <w:autoSpaceDE w:val="0"/>
        <w:autoSpaceDN w:val="0"/>
        <w:spacing w:after="424" w:line="220" w:lineRule="exact"/>
      </w:pPr>
    </w:p>
    <w:p w14:paraId="627A34EE" w14:textId="77777777" w:rsidR="00AC5BCF" w:rsidRDefault="001F1BB6">
      <w:pPr>
        <w:autoSpaceDE w:val="0"/>
        <w:autoSpaceDN w:val="0"/>
        <w:spacing w:after="258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64"/>
        <w:gridCol w:w="1574"/>
        <w:gridCol w:w="4886"/>
        <w:gridCol w:w="1238"/>
      </w:tblGrid>
      <w:tr w:rsidR="00AC5BCF" w14:paraId="386D01CF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D7DA9" w14:textId="77777777" w:rsidR="00AC5BCF" w:rsidRDefault="001F1B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A5EC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Тема урока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32D2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8B6E5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D34B9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Контролируемые элементы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содержания</w:t>
            </w:r>
          </w:p>
        </w:tc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C8CA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Проверяемые элементы содержания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BB3CA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</w:tr>
      <w:tr w:rsidR="00AC5BCF" w14:paraId="76543693" w14:textId="77777777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293B" w14:textId="77777777" w:rsidR="00AC5BCF" w:rsidRDefault="00AC5BC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9DC5" w14:textId="77777777" w:rsidR="00AC5BCF" w:rsidRDefault="00AC5BC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6402C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894E7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53ABF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4DA" w14:textId="77777777" w:rsidR="00AC5BCF" w:rsidRDefault="00AC5BC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ACBD" w14:textId="77777777" w:rsidR="00AC5BCF" w:rsidRDefault="00AC5BC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86C7" w14:textId="77777777" w:rsidR="00AC5BCF" w:rsidRDefault="00AC5BC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825F" w14:textId="77777777" w:rsidR="00AC5BCF" w:rsidRDefault="00AC5BCF"/>
        </w:tc>
      </w:tr>
      <w:tr w:rsidR="00AC5BCF" w14:paraId="7CA7DF3B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E8AD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1CB4E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1175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98B0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728E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97AA3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2B30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 текста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BF2E3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196ED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0E684CD7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BD22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A9FA6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 Язык как знаковая система и средство человеческого общения.</w:t>
            </w:r>
          </w:p>
          <w:p w14:paraId="013B8FF4" w14:textId="77777777" w:rsidR="00AC5BCF" w:rsidRPr="00C33ADC" w:rsidRDefault="001F1BB6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Основные единицы языка и речи: звук, морфема, слово, словосочетание,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E45A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2F27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D43A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A52BC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4DF20" w14:textId="77777777" w:rsidR="00AC5BCF" w:rsidRDefault="00AC5BCF"/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08685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5897D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1F3202D0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8921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89EB2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изученного в начальной школе.</w:t>
            </w:r>
          </w:p>
          <w:p w14:paraId="391CEA8E" w14:textId="77777777" w:rsidR="00AC5BCF" w:rsidRPr="00C33ADC" w:rsidRDefault="001F1BB6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Орфография. Правописание гласных и согласных в корне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F25E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DBA00" w14:textId="77777777" w:rsidR="00AC5BCF" w:rsidRDefault="00AC5BC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57CD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36B6C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CD8DD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корней. Морфемный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86CD3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Буквенные и небуквенные орфограммы Понятие «орфограмма».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3D2FD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53712D93" w14:textId="7777777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2A34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FB496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изученного в начальной школе.</w:t>
            </w:r>
          </w:p>
          <w:p w14:paraId="009FC2C0" w14:textId="77777777" w:rsidR="00AC5BCF" w:rsidRPr="00C33ADC" w:rsidRDefault="001F1BB6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Орфография. Правописание разделительного мягкого (ь) и разделительного твёрдого (ъ) знаков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EF49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9876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CD4F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22B92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E49D9" w14:textId="77777777" w:rsidR="00AC5BCF" w:rsidRPr="00C33ADC" w:rsidRDefault="001F1BB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разделительного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мягкого (ь)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разделительного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твёрдого (ъ) знаков Фонетический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слова.</w:t>
            </w:r>
          </w:p>
          <w:p w14:paraId="4703BA16" w14:textId="77777777" w:rsidR="00AC5BCF" w:rsidRDefault="001F1BB6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Морфемный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6B6EE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Буквенные и небуквенные орфограммы Понятие «орфограмма».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4B99B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5D496B29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E381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9D1F2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изученного в начальной школе.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80EB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9B8E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8679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BD41E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553D2" w14:textId="77777777" w:rsidR="00AC5BCF" w:rsidRDefault="001F1BB6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Значимые части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 (морфемы)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D7FB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 морфем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9AD48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:rsidRPr="00D1579F" w14:paraId="3FF7D0A4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0FE9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3BE3A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изученного в начальной школе.</w:t>
            </w:r>
          </w:p>
          <w:p w14:paraId="1AB5629B" w14:textId="77777777" w:rsidR="00AC5BCF" w:rsidRPr="00C33ADC" w:rsidRDefault="001F1BB6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Морфология. Самостоятельные и служебные части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49C3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AB86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07AD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571E1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EB488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Морфология.</w:t>
            </w:r>
          </w:p>
          <w:p w14:paraId="22409F8C" w14:textId="77777777" w:rsidR="00AC5BCF" w:rsidRPr="00C33ADC" w:rsidRDefault="001F1BB6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Самостоятельные и служебные части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5850B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Грамматическое значение слова. Части речи как лексико-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грамматические разряды слов.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 частей речи в русском языке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DBFE7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</w:tr>
      <w:tr w:rsidR="00AC5BCF" w14:paraId="14AAF853" w14:textId="77777777">
        <w:trPr>
          <w:trHeight w:hRule="exact" w:val="24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C079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CB1F4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изученного в начальной школе.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Синтаксис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3C60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0624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6AA3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DB06B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5AC92" w14:textId="77777777" w:rsidR="00AC5BCF" w:rsidRPr="00C33ADC" w:rsidRDefault="001F1B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Второстепенные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члены предложения Синтаксис. Виды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по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цели высказывания и по эмоциональной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окраске.</w:t>
            </w:r>
          </w:p>
          <w:p w14:paraId="6A3A439D" w14:textId="77777777" w:rsidR="00AC5BCF" w:rsidRPr="00C33ADC" w:rsidRDefault="001F1BB6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Подлежащее и сказуемое как главные члены предложения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0D180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предложений по цели высказывания и по эмоциональной окраске.</w:t>
            </w:r>
          </w:p>
          <w:p w14:paraId="49B1F1D1" w14:textId="77777777" w:rsidR="00AC5BCF" w:rsidRDefault="001F1BB6">
            <w:pPr>
              <w:autoSpaceDE w:val="0"/>
              <w:autoSpaceDN w:val="0"/>
              <w:spacing w:before="20" w:after="0" w:line="247" w:lineRule="auto"/>
              <w:ind w:left="72" w:right="720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Второстепенные члены предложения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Подлежащее и сказуемое как главные члены предложения.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Синтаксис.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6C25B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14:paraId="7E0544C4" w14:textId="77777777" w:rsidR="00AC5BCF" w:rsidRDefault="00AC5BCF">
      <w:pPr>
        <w:autoSpaceDE w:val="0"/>
        <w:autoSpaceDN w:val="0"/>
        <w:spacing w:after="0" w:line="14" w:lineRule="exact"/>
      </w:pPr>
    </w:p>
    <w:p w14:paraId="2B2C1162" w14:textId="77777777" w:rsidR="00AC5BCF" w:rsidRDefault="00AC5BCF">
      <w:pPr>
        <w:sectPr w:rsidR="00AC5BCF">
          <w:pgSz w:w="16840" w:h="11900"/>
          <w:pgMar w:top="64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4A3B1F2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64"/>
        <w:gridCol w:w="1574"/>
        <w:gridCol w:w="4886"/>
        <w:gridCol w:w="1238"/>
      </w:tblGrid>
      <w:tr w:rsidR="00AC5BCF" w14:paraId="640585D0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E667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E672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устная и письменная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847A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13DD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D293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3A003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E7C4B" w14:textId="77777777" w:rsidR="00AC5BCF" w:rsidRDefault="00AC5BCF"/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2FD9F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устная и письменная, монологическая и диалогическая, полилог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8955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4E969325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B75A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D292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Монолог. Диалог. Полилог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0EB2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A082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81AA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39258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228B6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Отбор языковых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 в тексте 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темы, цели, адресата и ситуации общения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0B9F0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устная и письменная, монологическая и диалогическая, полилог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A14A3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29C101E0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7DBC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7BD0F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Речевые формулы приветствия, прощания, просьбы, благодарности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CB8C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95E7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8FF1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E5690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BCA46" w14:textId="77777777" w:rsidR="00AC5BCF" w:rsidRPr="00C33ADC" w:rsidRDefault="001F1B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основными нормами речевого этикета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Отбор языковых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 в тексте 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темы, цели, адресата и ситуации общения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BB1DA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Речевые формулы приветствия, прощания, просьбы, благодарности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2CA8B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6F7B0BBC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1BDD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E097F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речевой деятельности (говорение, слушание, чтение, письмо), их особенности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F462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2E0B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2CBD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26293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C8416" w14:textId="77777777" w:rsidR="00AC5BCF" w:rsidRPr="00C33ADC" w:rsidRDefault="001F1B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Отбор языковых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 в тексте 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темы, цели, адресата и ситуации общения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3FBEF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устная и письменная, монологическая и диалогическая, полилог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4E5A7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08D6FF7C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E23D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26C71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аудирования: выборочное, ознакомительное, детальное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6E36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E8A4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CD2C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E696B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EFAE6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Отбор языковых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 в тексте 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темы, цели, адресата и ситуации общения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C18E7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Подробное и сжатое изложение содержания текста. Изложение содержание текста с изменением лица рассказчика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43D79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5E7CDDE2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3F83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50F80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04E9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4777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8AE7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99340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2C271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Отбор языковых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 в тексте 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темы, цели, адресата и ситуации общения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A1868" w14:textId="77777777" w:rsidR="00AC5BCF" w:rsidRPr="00C33ADC" w:rsidRDefault="00AC5BCF">
            <w:pPr>
              <w:rPr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71FD5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26BD73A6" w14:textId="77777777">
        <w:trPr>
          <w:trHeight w:hRule="exact" w:val="11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9071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1A49F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Понятие о тексте. Тема, главная мысль текста.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Микротемы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52221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B38E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406D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7FE30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F5039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речевое произведение.</w:t>
            </w:r>
          </w:p>
          <w:p w14:paraId="3EA5A447" w14:textId="77777777" w:rsidR="00AC5BCF" w:rsidRPr="00C33ADC" w:rsidRDefault="001F1BB6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Смысловая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композиционная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целостность текста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BFE26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158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Понятие о тексте. Основные признаки текста. Тема и главная мысль текста, микротема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1E726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0B5C3383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A6EC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8F9C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 Абзац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3ECB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CE7A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F838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4A82E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4CF05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речевое произведение.</w:t>
            </w:r>
          </w:p>
          <w:p w14:paraId="1326B249" w14:textId="77777777" w:rsidR="00AC5BCF" w:rsidRPr="00C33ADC" w:rsidRDefault="001F1BB6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Смысловая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композиционная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целостность текста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2483A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Абзац как средство членения текста на композиционно-смысловые части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9AB44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02D4B4E2" w14:textId="77777777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0D9F7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6CD78" w14:textId="77777777" w:rsidR="00AC5BCF" w:rsidRPr="00C33ADC" w:rsidRDefault="001F1BB6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54E70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EC9FE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81508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B7BD7" w14:textId="77777777" w:rsidR="00AC5BCF" w:rsidRDefault="001F1BB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AE030" w14:textId="77777777" w:rsidR="00AC5BCF" w:rsidRPr="00C33ADC" w:rsidRDefault="001F1BB6">
            <w:pPr>
              <w:autoSpaceDE w:val="0"/>
              <w:autoSpaceDN w:val="0"/>
              <w:spacing w:before="74" w:after="0" w:line="250" w:lineRule="auto"/>
              <w:ind w:left="72" w:right="480"/>
              <w:jc w:val="both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 связи предложений в тексте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77FA8" w14:textId="77777777" w:rsidR="00AC5BCF" w:rsidRPr="00C33ADC" w:rsidRDefault="001F1BB6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 связи предложений и частей текста (формы слова, однокоренные слова, синонимы, антонимы, личные местоимения, повтор слова и др.)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93149" w14:textId="77777777" w:rsidR="00AC5BCF" w:rsidRDefault="001F1BB6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743C0AE7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C033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428E6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2012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424D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631D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3922D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B863E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Стили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функционально-смысловые типы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9AD59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C0B58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14:paraId="3E7B3B40" w14:textId="77777777" w:rsidR="00AC5BCF" w:rsidRDefault="00AC5BCF">
      <w:pPr>
        <w:autoSpaceDE w:val="0"/>
        <w:autoSpaceDN w:val="0"/>
        <w:spacing w:after="0" w:line="14" w:lineRule="exact"/>
      </w:pPr>
    </w:p>
    <w:p w14:paraId="189CDF7E" w14:textId="77777777" w:rsidR="00AC5BCF" w:rsidRDefault="00AC5BCF">
      <w:pPr>
        <w:sectPr w:rsidR="00AC5BCF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536A510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64"/>
        <w:gridCol w:w="1574"/>
        <w:gridCol w:w="4886"/>
        <w:gridCol w:w="1238"/>
      </w:tblGrid>
      <w:tr w:rsidR="00AC5BCF" w:rsidRPr="00D1579F" w14:paraId="77D8F122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72AC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2126E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9C78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8370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4994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840E9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EEC82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Стили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функционально-смысловые типы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4041B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E4139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</w:tr>
      <w:tr w:rsidR="00AC5BCF" w14:paraId="0FAC92B7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7A5D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289D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Практикум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DE6C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C121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E474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26476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4D6A3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Стили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функционально-смысловые типы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B07E8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AF6D9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</w:tr>
      <w:tr w:rsidR="00AC5BCF" w14:paraId="4A685838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52C9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C092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 по сюжетной картине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7D96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C6C7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A94B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7BE7D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3C058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текстов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стилей и функционально-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типов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697E8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E7200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 ;</w:t>
            </w:r>
          </w:p>
        </w:tc>
      </w:tr>
      <w:tr w:rsidR="00AC5BCF" w14:paraId="77D72D85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D3D9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10DF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0BDF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4069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DBD9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F8266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A91F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 текста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DB361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Смысловой анализ текста: его композиционных особенностей, количества микротем и абзацев, способов и средств связи предложений в тексте; использование языковых средств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выразительности (сравнение, эпитет, олицетворение, метафора)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74823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0FF7826E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A3A1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4022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 Практикум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2DAD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374E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89E4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DEEC0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D227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 текста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07D48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Смысловой анализ текста: его композиционных особенностей, количества микротем и абзацев, способов и средств связи предложений в тексте; использование языковых средств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выразительности (сравнение, эпитет, олицетворение, метафора)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320A0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</w:tr>
      <w:tr w:rsidR="00AC5BCF" w14:paraId="4C2C0ABC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3637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AC9B5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8EE9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4BA9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6259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DE92E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747FA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Информационная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обработка текстов различных стилей и жанров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1197C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Простой и сложный план текста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B97D1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5D63119C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4B80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47CF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B182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B4746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A0281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EB994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20FE8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Информационная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обработка текстов различных стилей и жанров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93520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Смысловой анализ текста: его композиционных особенностей, количества микротем и абзацев, способов и средств связи предложений в тексте; использование языковых средств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выразительности (сравнение, эпитет, олицетворение, метафора)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7D5D5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374EBF65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7879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926E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Функциональные разновидности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692E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FAFF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DAE9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F518A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7D294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Стили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функционально-смысловые типы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6617E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Понятие о функциональных разновидностях языка (общее представление)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6DD90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AC5BCF" w14:paraId="3BFEAD82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1569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4A57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Изложение. Проверочная работа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CBDA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5112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EE7D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02C0C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68A26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Информационная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обработка текстов различных стилей и жанров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E99B6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Подробное и сжатое изложение содержания текста. Изложение содержание текста с изменением лица рассказчика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BC704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 ;</w:t>
            </w:r>
          </w:p>
        </w:tc>
      </w:tr>
      <w:tr w:rsidR="00AC5BCF" w14:paraId="4A075405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331E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DAD4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Редактирование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C5DA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1644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0A97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24AD7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E09AC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Отбор языковых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 в тексте 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темы, цели, адресата и ситуации общения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5F729" w14:textId="77777777" w:rsidR="00AC5BCF" w:rsidRPr="00C33ADC" w:rsidRDefault="00AC5BCF">
            <w:pPr>
              <w:rPr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7940B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3947F8C3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F1E8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40627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Фонетика и графика как разделы лингвистики. Звук как единица языка. Смыслоразличительная роль звука.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 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CD47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FD251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4354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CEC6A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66F8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 и буквы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08F43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230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как единица языка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 гласных звуков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роль звука. </w:t>
            </w:r>
          </w:p>
          <w:p w14:paraId="6E74F0A7" w14:textId="77777777" w:rsidR="00AC5BCF" w:rsidRPr="00C33ADC" w:rsidRDefault="001F1BB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Фонетика и графика как разделы лингвистики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1257D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14:paraId="191F2E34" w14:textId="77777777" w:rsidR="00AC5BCF" w:rsidRDefault="00AC5BCF">
      <w:pPr>
        <w:autoSpaceDE w:val="0"/>
        <w:autoSpaceDN w:val="0"/>
        <w:spacing w:after="0" w:line="14" w:lineRule="exact"/>
      </w:pPr>
    </w:p>
    <w:p w14:paraId="5C3C40CE" w14:textId="77777777" w:rsidR="00AC5BCF" w:rsidRDefault="00AC5BCF">
      <w:pPr>
        <w:sectPr w:rsidR="00AC5BCF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E8EF65B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64"/>
        <w:gridCol w:w="1574"/>
        <w:gridCol w:w="4886"/>
        <w:gridCol w:w="1238"/>
      </w:tblGrid>
      <w:tr w:rsidR="00AC5BCF" w14:paraId="1DD3B99B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DBA8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9B318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888B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0DA7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B1F1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39C5A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205FC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средств выразительности Звуки и буквы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C4D7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 согласных звуков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5B66A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AC5BCF" w14:paraId="0FA6F4C5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4328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2EF89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Ударение. Свойства русского ударения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C1EB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3BC1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43F6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2672D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D323E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D48F9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160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Ударение. Свойства русского ударения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520C5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AC5BCF" w14:paraId="0BD665A0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8DCD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C210E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 звуков в речевом потоке.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Элементы фонетической транскрипции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CFBD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6343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DAB9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BE378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24DD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 и буквы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1AD8B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160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Изменение звуков в речевом потоке Элементы фонетической транскрипции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B5EF3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:rsidRPr="00D1579F" w14:paraId="02166EC7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55A5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732FD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 звуков и букв. Прописные и строчные буквы. Способы обозначения [й’], мягкости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Фонетический анализ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BF206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0890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68C6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4BBE9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99C7B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524"/>
              <w:jc w:val="both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и буквы Фонетический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4F56D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18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Прописные и строчные буквы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Способы обозначения [й`]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Способы обозначения мягкости согласных Элементы фонетической транскрипции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808CD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</w:tr>
      <w:tr w:rsidR="00AC5BCF" w14:paraId="632948B9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474A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BF288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Орфоэпия как раздел лингвистики. Основные орфоэпические нормы. Интонация, её функции.</w:t>
            </w:r>
          </w:p>
          <w:p w14:paraId="0433F6F2" w14:textId="77777777" w:rsidR="00AC5BCF" w:rsidRPr="00C33ADC" w:rsidRDefault="001F1BB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Основные элементы интонации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5437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AADE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E908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B263E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6EFE5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Орфоэпические нормы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DCFBA" w14:textId="77777777" w:rsidR="00AC5BCF" w:rsidRDefault="00AC5BCF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6DA80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6963DEE6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7D47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E0131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Орфография. Орфограмма. Буквенные и небуквенные орфограммы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07E3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7779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3099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38866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480D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01632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как раздел лингвистики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Понятие «орфограмма».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Буквенные и небуквенные орфограммы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03E54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6932B311" w14:textId="77777777">
        <w:trPr>
          <w:trHeight w:hRule="exact" w:val="11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B1B3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FB18C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разделительных Ъ и 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B13E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7B97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40D8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816CA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F0AF0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Употребление Ь и Ъ.Фонетический анализ слова.</w:t>
            </w:r>
          </w:p>
          <w:p w14:paraId="6ED384EF" w14:textId="77777777" w:rsidR="00AC5BCF" w:rsidRDefault="001F1BB6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Морфемный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FA64E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разделительных ъ и 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BE450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:rsidRPr="00D1579F" w14:paraId="65A98E40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C837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D5D54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тем "Фонетика, графика, орфоэпия", "Орфография".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Проверочная работа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2303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0798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24DA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A39A3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21BFA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7FFAB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158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как раздел лингвистики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Фонетика и графика как разделы лингвистики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7FF4A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 ; тестирование ;</w:t>
            </w:r>
          </w:p>
        </w:tc>
      </w:tr>
      <w:tr w:rsidR="00AC5BCF" w14:paraId="3BE38529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31B5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BEC1C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DC76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7EDC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A7F1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AFA09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71333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83C9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 как раздел лингвистики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9DF2D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6F8BC8F7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8382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E39B4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Основные способы толкования лексического значения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8A7E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EFA8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EC9B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C567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D812D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15770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Основные способы толкования лексического значения слова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45774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656412BB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9A50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D4D7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 однозначные и многозначные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1D07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6E68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5C01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6713F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33748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CA43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 однозначные и многозначные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5BC43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6449832E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F793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9C7F5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Прямое и переносное значения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8FCC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7864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8813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28A1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7EC58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2C5F6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Прямое и переносное значения слов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1279C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:rsidRPr="00D1579F" w14:paraId="77E2D02B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A710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FC46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Тематические группы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F9F8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7E9A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B0C1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CEF69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95A13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156F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Тематические группы слов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1B67F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</w:tr>
    </w:tbl>
    <w:p w14:paraId="5358FE00" w14:textId="77777777" w:rsidR="00AC5BCF" w:rsidRPr="00C33ADC" w:rsidRDefault="00AC5BCF">
      <w:pPr>
        <w:autoSpaceDE w:val="0"/>
        <w:autoSpaceDN w:val="0"/>
        <w:spacing w:after="0" w:line="14" w:lineRule="exact"/>
        <w:rPr>
          <w:lang w:val="ru-RU"/>
        </w:rPr>
      </w:pPr>
    </w:p>
    <w:p w14:paraId="181533EC" w14:textId="77777777" w:rsidR="00AC5BCF" w:rsidRPr="00C33ADC" w:rsidRDefault="00AC5BCF">
      <w:pPr>
        <w:rPr>
          <w:lang w:val="ru-RU"/>
        </w:rPr>
        <w:sectPr w:rsidR="00AC5BCF" w:rsidRPr="00C33ADC">
          <w:pgSz w:w="16840" w:h="11900"/>
          <w:pgMar w:top="284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075AA1F" w14:textId="77777777" w:rsidR="00AC5BCF" w:rsidRPr="00C33ADC" w:rsidRDefault="00AC5BC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64"/>
        <w:gridCol w:w="1574"/>
        <w:gridCol w:w="4886"/>
        <w:gridCol w:w="1238"/>
      </w:tblGrid>
      <w:tr w:rsidR="00AC5BCF" w14:paraId="1BBB4C90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C226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FC925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Обозначение родовых и видовых понятий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4509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42A3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346E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41975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17BE9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B94C0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Обозначение родовых и видовых понятий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6745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</w:tr>
      <w:tr w:rsidR="00AC5BCF" w14:paraId="02E906BF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4E11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C12B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Синонимы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6A48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3F6F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7174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42686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6E3EF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 w:right="73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Синонимы.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Антонимы.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Омонимы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3080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Синонимы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834A8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20CACF9B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48EA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1582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Антонимы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0164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3858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6367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3D2A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49088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 w:right="73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Синонимы.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Антонимы.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Омонимы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978A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Антонимы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6E1A2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3EA9DE48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B394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1866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Омонимы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DF1F1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759D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E0B7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A617F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AFE62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 w:right="73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Синонимы.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Антонимы.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Омонимы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DC6B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Омонимы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E82BA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25B993F4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1394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F8A26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Паронимы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3AB7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6085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BB59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271F1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A0FB4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94E9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Паронимы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A08A0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0D3BA72A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DC97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69B3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 виды лексических словарей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C932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5E54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ACCA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940E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B1CBB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A0ABA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виды лексических словарей и их роль в овладении словарным богатством родного языка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A556B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</w:tr>
      <w:tr w:rsidR="00AC5BCF" w14:paraId="057E02CC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8C01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CFC6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Строение словарной статьи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CE0E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CC8B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C392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90A40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AE995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FB2AC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Лексический анализ слова (в рамках изученного)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65D81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3BD90120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DF2F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004E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Лексический анализ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87A0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DC77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9FC2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BD298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AC3F2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BF3A0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Лексический анализ слова (в рамках изученного)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E43B9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AC5BCF" w14:paraId="229F3027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CF84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D727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Сочинение. Рассказ о событии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E162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5A46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1A88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B7FCA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2310F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текстов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стилей и функционально-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типов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11400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8E7BD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 ;</w:t>
            </w:r>
          </w:p>
        </w:tc>
      </w:tr>
      <w:tr w:rsidR="00AC5BCF" w14:paraId="682FDFD1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7109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59667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темы "Лексикология ". Проверочная работа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7C3C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FC69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2B2B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F4690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2D69C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FDF68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Лексический анализ слова (в рамках изученного)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A9696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</w:tr>
      <w:tr w:rsidR="00AC5BCF" w14:paraId="26FE020E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A414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6E6EF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623C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6A78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524D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3BE5A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A568A" w14:textId="77777777" w:rsidR="00AC5BCF" w:rsidRDefault="001F1BB6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Значимые части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 (морфемы)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6CFC9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Морфема как минимальная значимая единица языка Морфемика как раздел лингвистики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E4231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56192F90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1AC0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1535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Основа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6556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7C18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8928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A95F3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733BD" w14:textId="77777777" w:rsidR="00AC5BCF" w:rsidRDefault="001F1BB6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Значимые части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 (морфемы)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8B6C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 морфем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9817B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AC5BCF" w14:paraId="254EC7D3" w14:textId="77777777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2860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C5E6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 морфем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FA26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5968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D1F8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F2708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91F2C" w14:textId="77777777" w:rsidR="00AC5BCF" w:rsidRDefault="001F1BB6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Значимые части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 (морфемы)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D967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 морфем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2A8B3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2E3DEA9A" w14:textId="77777777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4B999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55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11B83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Чередование звуков в морфемах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9773C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0225F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36DBB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562E5" w14:textId="77777777" w:rsidR="00AC5BCF" w:rsidRDefault="001F1BB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FBB5D" w14:textId="77777777" w:rsidR="00AC5BCF" w:rsidRDefault="001F1BB6">
            <w:pPr>
              <w:autoSpaceDE w:val="0"/>
              <w:autoSpaceDN w:val="0"/>
              <w:spacing w:before="74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Значимые части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 (морфемы)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3C643" w14:textId="77777777" w:rsidR="00AC5BCF" w:rsidRPr="00C33ADC" w:rsidRDefault="001F1BB6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Чередование звуков в морфемах (в том числе чередование гласных с нулём звука)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9CC43" w14:textId="77777777" w:rsidR="00AC5BCF" w:rsidRDefault="001F1BB6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AC5BCF" w14:paraId="11C8E5F0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DDBA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F867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Морфемный анализ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6F21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2ABF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CA28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44041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1D953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Морфемный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B2B9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Морфемный анализ слова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3B23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AC5BCF" w14:paraId="3952B4EE" w14:textId="77777777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9E8A0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E240E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корней с безударными проверяемыми и непроверяемыми гласными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A166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B8900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39553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46034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B7692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корней. Морфемный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0840D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корней с безударными проверяемыми и непроверяемыми гласными (в рамках изученного)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6A55E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14:paraId="34F3E7A0" w14:textId="77777777" w:rsidR="00AC5BCF" w:rsidRDefault="00AC5BCF">
      <w:pPr>
        <w:autoSpaceDE w:val="0"/>
        <w:autoSpaceDN w:val="0"/>
        <w:spacing w:after="0" w:line="14" w:lineRule="exact"/>
      </w:pPr>
    </w:p>
    <w:p w14:paraId="0C09C4D0" w14:textId="77777777" w:rsidR="00AC5BCF" w:rsidRDefault="00AC5BCF">
      <w:pPr>
        <w:sectPr w:rsidR="00AC5BCF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DD01150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64"/>
        <w:gridCol w:w="1574"/>
        <w:gridCol w:w="4886"/>
        <w:gridCol w:w="1238"/>
      </w:tblGrid>
      <w:tr w:rsidR="00AC5BCF" w14:paraId="6FBD7E98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51B4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45E51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корней с проверяемыми,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непроверяемыми, непроизносимыми согласными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3160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FF04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13A9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2980A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F8CE7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корней. Морфемный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D4885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корней с проверяемыми и непроверяемыми непроизносимыми согласными (в рамках изученного)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3DE8C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5FCF3AF3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E6FF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A8CE1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B836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C12C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A384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D2A7E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420E7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гласных букв О/Е (Ё) после шипящих и Ц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F24F2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ё/о после шипящих в корне слова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92863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2D565297" w14:textId="77777777">
        <w:trPr>
          <w:trHeight w:hRule="exact" w:val="76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56614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60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9D306" w14:textId="77777777" w:rsidR="00AC5BCF" w:rsidRPr="00C33ADC" w:rsidRDefault="001F1BB6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неизменяемых на письме приставок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16B24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8155F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8E0C9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461DA" w14:textId="77777777" w:rsidR="00AC5BCF" w:rsidRDefault="001F1BB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AB213" w14:textId="77777777" w:rsidR="00AC5BCF" w:rsidRDefault="001F1BB6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Правописание приставок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E607C" w14:textId="77777777" w:rsidR="00AC5BCF" w:rsidRPr="00C33ADC" w:rsidRDefault="001F1BB6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неизменяемых на письме приставок и приставок на з (с)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8703A" w14:textId="77777777" w:rsidR="00AC5BCF" w:rsidRDefault="001F1BB6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5F8249D1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B2586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B6823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приставок на -З (-С)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6D41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44EB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D088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C8CB7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F1D61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Правописание приставок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6BDFF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неизменяемых на письме приставок и приставок на з (с)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3BC78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127B5DA1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6CB71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772D6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Ы — И после приставок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D4BD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3579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4FA1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A9527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8C25F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Орфографический анализ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5A21C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ы/и после приставок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8DFB7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53D66EF9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39D9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0805E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Ы — И после 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974E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7C60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5904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DC0EC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F0D9B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Орфографический анализ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9AE20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ы/и после ц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9F204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064A11D3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C397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5A9D4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темы "Морфемика. Орфография". Проверочная работа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0FFC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2813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3ECB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D7BEF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82391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Морфемный анализ слова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93DC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 как раздел лингвистики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4E74C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</w:tr>
      <w:tr w:rsidR="00AC5BCF" w14:paraId="352DBEBB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A7C81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74B2F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Морфология как раздел лингвистики.</w:t>
            </w:r>
          </w:p>
          <w:p w14:paraId="3BFC409D" w14:textId="77777777" w:rsidR="00AC5BCF" w:rsidRDefault="001F1BB6">
            <w:pPr>
              <w:autoSpaceDE w:val="0"/>
              <w:autoSpaceDN w:val="0"/>
              <w:spacing w:before="18" w:after="0" w:line="250" w:lineRule="auto"/>
              <w:ind w:left="7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 слова, его отличие от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лексического.Части речи как лексико-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грамматические разряды слов.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 частей речи в русском языке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78826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EEDB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2BCD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2FD23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605C0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Самостоятельные и служебные части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76F05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115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 слова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Морфология как раздел лингвистики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 частей речи в русском языке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 речи как лексико-грамматические разряды слов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AC53E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4C1AD4A4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AD24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2503A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существительное как часть речи. Роль имени существительного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C97C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6F3C0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1D36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821A2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F306D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180B8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грамматическое значение, морфологические признаки и синтаксическая роль имени существительного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3D262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AC5BCF" w14:paraId="41389160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C65A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49BD9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Сочинение-фантазия (например, современная сказка)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BA80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ADAD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ADF1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E80C0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E3385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B5334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устная и письменная, монологическая и диалогическая, полилог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3BC38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 ;</w:t>
            </w:r>
          </w:p>
        </w:tc>
      </w:tr>
      <w:tr w:rsidR="00AC5BCF" w14:paraId="2027F5B5" w14:textId="77777777">
        <w:trPr>
          <w:trHeight w:hRule="exact" w:val="10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DF25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67448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Лексико-грамматические разряды имён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существительных: имена существительные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собственные и нарицательные, одушевленные и неодушевленные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7B9F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6CB7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97D8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1C5A9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8DCE0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E8094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Лексико-грамматические разряды имен существительных Общее грамматическое значение, морфологические признаки и синтаксическая роль имени существительного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76344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AC5BCF" w14:paraId="5AE9B218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9D79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1074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Правописание собственных имён существительных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15B46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79206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9EB4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43A11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48340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C2FBA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собственных имён существительных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FC79D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5DE71CBD" w14:textId="77777777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21750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534AD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Род, число, падеж имени существительного (повторение изученного в начальной школе)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297C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6943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0449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51E05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D5746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9C768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3DCB7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14:paraId="06466AB6" w14:textId="77777777" w:rsidR="00AC5BCF" w:rsidRDefault="00AC5BCF">
      <w:pPr>
        <w:autoSpaceDE w:val="0"/>
        <w:autoSpaceDN w:val="0"/>
        <w:spacing w:after="0" w:line="14" w:lineRule="exact"/>
      </w:pPr>
    </w:p>
    <w:p w14:paraId="567878BF" w14:textId="77777777" w:rsidR="00AC5BCF" w:rsidRDefault="00AC5BCF">
      <w:pPr>
        <w:sectPr w:rsidR="00AC5BCF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6BD0CCE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64"/>
        <w:gridCol w:w="1574"/>
        <w:gridCol w:w="4886"/>
        <w:gridCol w:w="1238"/>
      </w:tblGrid>
      <w:tr w:rsidR="00AC5BCF" w14:paraId="3543401C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1175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A7DD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Имена существительные общего 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B65E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1D20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2E80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B2E3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85170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919A5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грамматическое значение, морфологические признаки и синтаксическая роль имени существительного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98E41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2A137D9B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F4C9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ADFBA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5C18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D510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A210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1FF2E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7684C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8E441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977BD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6D7DD235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6650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E561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Сжатое изложение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AACE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87C2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EBFD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2DB13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B2950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Отбор языковых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 в тексте 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темы, цели, адресата и ситуации общения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CD1DB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Подробное и сжатое изложение содержания текста. Изложение содержание текста с изменением лица рассказчика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B98B2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 ;</w:t>
            </w:r>
          </w:p>
        </w:tc>
      </w:tr>
      <w:tr w:rsidR="00AC5BCF" w14:paraId="1A77D01D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62AA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FE639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Типы склонения имён существительных (повторение изученного в начальной школе)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FD51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F095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6C9C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738A5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506FA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99A6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Типы склонения имён существительных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47B37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</w:tr>
      <w:tr w:rsidR="00AC5BCF" w14:paraId="20732171" w14:textId="77777777">
        <w:trPr>
          <w:trHeight w:hRule="exact" w:val="8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7A7E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1FC32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ь на конце имён существительных после шипящих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506D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47B5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D720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C6F2E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1FC1E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Употребление Ь и Ъ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204E1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ь на конце имён существительных после шипящих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220DA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50E3A32E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6A22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76B3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Разносклоняемые имена существительные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7F31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6A84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2989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4A8CE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CB967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1AB1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Разносклоняемые имена существительные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C6E63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7A677753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8060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C5772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безударных окончаний имён существительных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3718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71BF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896F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553F6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2B4FE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Правописание падежных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окончаний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6700F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безударных окончаний имён существительных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5B116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23D6EB26" w14:textId="77777777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99F4A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78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0C8B3" w14:textId="77777777" w:rsidR="00AC5BCF" w:rsidRPr="00C33ADC" w:rsidRDefault="001F1BB6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склоняемые и несклоняемые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06DBD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EEF75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548D3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7A103" w14:textId="77777777" w:rsidR="00AC5BCF" w:rsidRDefault="001F1BB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8F289" w14:textId="77777777" w:rsidR="00AC5BCF" w:rsidRDefault="001F1BB6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D7B09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Несклоняемые имена существительные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5FF7C" w14:textId="77777777" w:rsidR="00AC5BCF" w:rsidRDefault="001F1BB6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AC5BCF" w:rsidRPr="00D1579F" w14:paraId="758A3122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7E601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F55A1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 несклоняемых имён существительных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4F43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94C3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F198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327A3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458A7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9E09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Несклоняемые имена существительные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A36EF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</w:tr>
      <w:tr w:rsidR="00AC5BCF" w14:paraId="33C6357F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BDC0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53AA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Морфологический анализ имён существительных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91740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DDDC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1C19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C4414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C69BE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15385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грамматическое значение, морфологические признаки и синтаксическая роль имени существительного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E09AE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48622773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F287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F790D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3C72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D194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FDCB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4029F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55DEF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Орфоэпические нормы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1814E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A3AE5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72E87645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052D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63FA5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О и Е после шипящих и Ц в окончаниях имён существительных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4726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6EFD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B7A4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DA1BF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2F493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гласных букв О/Е (Ё) после шипящих и Ц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DA396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о/е (ё) после шипящих и ц в суффиксах и окончаниях имён существительных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998D2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68A32F93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E27E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EC0D5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О и Е (Ё) после шипящих и Ц в суффиксах имён существительных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8906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7D3B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31F8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E440F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5B323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гласных букв О/Е (Ё) после шипящих и Ц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62EB2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о/е (ё) после шипящих и ц в суффиксах и окончаниях имён существительных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A1922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14:paraId="57650EEA" w14:textId="77777777" w:rsidR="00AC5BCF" w:rsidRDefault="00AC5BCF">
      <w:pPr>
        <w:autoSpaceDE w:val="0"/>
        <w:autoSpaceDN w:val="0"/>
        <w:spacing w:after="0" w:line="14" w:lineRule="exact"/>
      </w:pPr>
    </w:p>
    <w:p w14:paraId="5AFA1227" w14:textId="77777777" w:rsidR="00AC5BCF" w:rsidRDefault="00AC5BCF">
      <w:pPr>
        <w:sectPr w:rsidR="00AC5BCF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69758A1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64"/>
        <w:gridCol w:w="1574"/>
        <w:gridCol w:w="4886"/>
        <w:gridCol w:w="1238"/>
      </w:tblGrid>
      <w:tr w:rsidR="00AC5BCF" w14:paraId="6C6F9E00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FF8F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026AD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8A51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2794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3D11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A3F71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0C033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частей речи (кроме -Н-/-НН-)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A1873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суффиксов -чик-/-щик-, -ек-/-ик- (-чик-) имён существительных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8EF42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17E039E6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D5CE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23AAC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1C52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46B5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7A9A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511FD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FDCF8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частей речи (кроме -Н-/-НН-)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CE990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суффиксов -чик-/-щик-, -ек-/-ик- (-чик-) имён существительных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9207D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</w:tr>
      <w:tr w:rsidR="00AC5BCF" w14:paraId="56947077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9E1E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C4158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3B26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0B0D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C757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2C513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F2CE4" w14:textId="77777777" w:rsidR="00AC5BCF" w:rsidRPr="00C33ADC" w:rsidRDefault="001F1B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Слитное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раздельное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НЕ с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различными частями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9E924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1DA67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AC5BCF" w14:paraId="20D76E06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B7746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B7D71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корней с чередованием А // О: -ЛАГ-— -ЛОЖ-; -РАСТ- — -РАЩ- — -РОС-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816B1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B5873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CE69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69B73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662E5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Правописание корней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CB60B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корней с чередованием о//а: -лаг-/-лож-, -раст-/-ращ-/-рос-, -гор-/-гар-, -зор-/-зар-; -клан-/-клон, -скак-/ -скоч-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0AF71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5B1E6AB5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4AC3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F206E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корней с чередованием А // О: -ГАР-— -ГОР-, -ЗАР- — -ЗОР-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BF81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AA72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AB67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5E6E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78A7F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Правописание корней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929E3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корней с чередованием о//а: -лаг-/-лож-, -раст-/-ращ-/-рос-, -гор-/-гар-, -зор-/-зар-; -клан-/-клон, -скак-/ -скоч-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8DE21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7B793244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08FF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024B6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корней с чередованием А // О: --КЛАН- — -КЛОН-, -СКАК- — -СКОЧ-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D517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B9CC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B121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2610A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17E32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Правописание корней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31B88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корней с чередованием о//а: -лаг-/-лож-, -раст-/-ращ-/-рос-, -гор-/-гар-, -зор-/-зар-; -клан-/-клон, -скак-/ -скоч-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4024E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0D51324B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A42E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6716A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по теме "Имя существительное".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Проверочная работа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9B7F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34B0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1621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E034C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151C0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Морфологический анализ слова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A161C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грамматическое значение, морфологические признаки и синтаксическая роль имени существительного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EDE40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</w:tr>
      <w:tr w:rsidR="00AC5BCF" w14:paraId="0847CD81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3101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CCF3F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 как часть речи. Роль имени прилагательного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760A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3CC6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6185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07190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15E62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E8A81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грамматическое значение, морфологические признаки и синтаксическая роль имени прилагательного.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 имени прилагательного в речи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4337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AC5BCF" w14:paraId="39828165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37CD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9400A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Выборочное изложение (функционально-смысловой тип речи описание, фрагмент из художественного текста)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A83B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CEE2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86D9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0E829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75079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71B3C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имени прилагательного в речи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C8836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 ;</w:t>
            </w:r>
          </w:p>
        </w:tc>
      </w:tr>
      <w:tr w:rsidR="00AC5BCF" w14:paraId="0C645B1A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ACA3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DA276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Склонение имён прилагательных (повторение изученного в начальной школе)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E5EF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DD1E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9FF7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9E700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FA705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падежных и родовых окончаний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73141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безударных окончаний имён прилагательных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93433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7FD50DFB" w14:textId="77777777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7AE5E" w14:textId="77777777" w:rsidR="00AC5BCF" w:rsidRDefault="001F1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94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90F49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безударных окончаний имён прилагательных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C33C5" w14:textId="77777777" w:rsidR="00AC5BCF" w:rsidRDefault="001F1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AE026" w14:textId="77777777" w:rsidR="00AC5BCF" w:rsidRDefault="001F1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5F037" w14:textId="77777777" w:rsidR="00AC5BCF" w:rsidRDefault="001F1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D42B9" w14:textId="77777777" w:rsidR="00AC5BCF" w:rsidRDefault="001F1BB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59DC2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падежных и родовых окончаний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1DA57" w14:textId="77777777" w:rsidR="00AC5BCF" w:rsidRPr="00C33ADC" w:rsidRDefault="001F1BB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безударных окончаний имён прилагательных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224A8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4E7B4C0B" w14:textId="77777777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644E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F23EB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1D6D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B181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745F3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36C32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A89D0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5CDA0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Полная и краткая формы имён прилагательных, их синтаксическая роль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E3D88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14:paraId="6B212054" w14:textId="77777777" w:rsidR="00AC5BCF" w:rsidRDefault="00AC5BCF">
      <w:pPr>
        <w:autoSpaceDE w:val="0"/>
        <w:autoSpaceDN w:val="0"/>
        <w:spacing w:after="0" w:line="14" w:lineRule="exact"/>
      </w:pPr>
    </w:p>
    <w:p w14:paraId="70E22AA7" w14:textId="77777777" w:rsidR="00AC5BCF" w:rsidRDefault="00AC5BCF">
      <w:pPr>
        <w:sectPr w:rsidR="00AC5BCF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F8B377D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64"/>
        <w:gridCol w:w="1574"/>
        <w:gridCol w:w="4886"/>
        <w:gridCol w:w="1238"/>
      </w:tblGrid>
      <w:tr w:rsidR="00AC5BCF" w14:paraId="644BD5B8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C82C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15033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кратких форм имён прилагательных с основой на шипящий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E9AC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5A85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8648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5752C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CE290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Орфографический анализ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C9663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кратких форм имён прилагательных с основой на шипящий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23945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516CB5AB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2E2E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6FFA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Морфологический анализ имён прилагательных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A4D5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5A16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DB90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EDA8B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2BA0C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83701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грамматическое значение, морфологические признаки и синтаксическая роль имени прилагательного.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 имени прилагательного в речи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2D044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</w:tr>
      <w:tr w:rsidR="00AC5BCF" w14:paraId="679AB105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2405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BB7B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Подробное изложение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43E2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1210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BFE1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00403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6B564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Отбор языковых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 в тексте 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темы, цели, адресата и ситуации общения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9900C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Подробное и сжатое изложение содержания текста. Изложение содержание текста с изменением лица рассказчика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80A94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подробное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 ;</w:t>
            </w:r>
          </w:p>
        </w:tc>
      </w:tr>
      <w:tr w:rsidR="00AC5BCF" w14:paraId="53F46805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6042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B19C0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7A7B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96CC6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EAD3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8D7AD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6CB82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Орфоэпические нормы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A14E4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Нормы словоизменения, произношения имён прилагательных, постановки ударения (в рамках изученного)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0406C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6350E42A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75A29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AC8A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Нормы словоизменения имен прилагательных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FE4B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60F9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17FF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69AE5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10235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Грамматические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(морфологические нормы)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E7BE0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Нормы словоизменения, произношения имён прилагательных, постановки ударения (в рамках изученного)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32B4C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3FA08602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E0C21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424E8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 О и Е после шипящих и Ц в окончаниях имён прилагательных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8A6B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1349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B6AD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E4F76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B32CA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гласных букв О/Е (Ё) после шипящих и Ц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84FD0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о/е после шипящих и ц в суффиксах и окончаниях имён прилагательных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AD600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4C8DE78F" w14:textId="77777777">
        <w:trPr>
          <w:trHeight w:hRule="exact" w:val="9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1C38F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80DB4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 О и Е после шипящих и Ц в суффиксах имён прилагательных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29A8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F8C6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A375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8E77C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53758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гласных букв О/Е (Ё) после шипящих и Ц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906C2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о/е после шипящих и ц в суффиксах и окончаниях имён прилагательных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50783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1DE871A6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930E9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6644A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О и Е (Ё) после шипящих и Ц в суффиксах и окончаниях имён существительных и прилагательных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2384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6145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76D4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819A0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C115B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гласных букв О/Е (Ё) после шипящих и Ц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277D8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о/е после шипящих и ц в суффиксах и окончаниях имён существительных и прилагательных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C849E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:rsidRPr="00D1579F" w14:paraId="362CD866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CB562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766C3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E31E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DA73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4AE3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C4788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0E4D3" w14:textId="77777777" w:rsidR="00AC5BCF" w:rsidRPr="00C33ADC" w:rsidRDefault="001F1B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Слитное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раздельное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НЕ с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различными частями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76A3D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37C1B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 ; зачет ;</w:t>
            </w:r>
          </w:p>
        </w:tc>
      </w:tr>
      <w:tr w:rsidR="00AC5BCF" w14:paraId="437F8F28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68A8F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E710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Сочинение-описание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40F8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3DDF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6601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0F74C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BE724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текстов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стилей и функционально-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типов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F2352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AF96C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описание ;</w:t>
            </w:r>
          </w:p>
        </w:tc>
      </w:tr>
      <w:tr w:rsidR="00AC5BCF" w14:paraId="768E64C6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3D32B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8BFBC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по теме "Имя прилагательное".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Проверочная работа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0621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0018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80EA3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62E39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82497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Морфологический анализ слова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078AB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грамматическое значение, морфологические признаки и синтаксическая роль имени прилагательного.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 имени прилагательного в речи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1FA5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AC5BCF" w14:paraId="3BC42A6F" w14:textId="77777777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CF976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B15B0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BB10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3BDF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CD90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E788D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363A1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2105A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грамматическое значение, морфологические признаки и синтаксическая роль глагола.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 глагола в речи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9FFB8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14:paraId="6F9CB013" w14:textId="77777777" w:rsidR="00AC5BCF" w:rsidRDefault="00AC5BCF">
      <w:pPr>
        <w:autoSpaceDE w:val="0"/>
        <w:autoSpaceDN w:val="0"/>
        <w:spacing w:after="0" w:line="14" w:lineRule="exact"/>
      </w:pPr>
    </w:p>
    <w:p w14:paraId="691BBB3E" w14:textId="77777777" w:rsidR="00AC5BCF" w:rsidRDefault="00AC5BCF">
      <w:pPr>
        <w:sectPr w:rsidR="00AC5BCF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7EB1A8E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64"/>
        <w:gridCol w:w="1574"/>
        <w:gridCol w:w="4886"/>
        <w:gridCol w:w="1238"/>
      </w:tblGrid>
      <w:tr w:rsidR="00AC5BCF" w14:paraId="4CE8E392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69C0B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D1F66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Инфинитив и его грамматические свойства. Основа инфинитива (прошедшего времени), основа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настоящего(будущего простого) времени глагола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A57E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A4C0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4451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C8B28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34FA8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39681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грамматическое значение, морфологические признаки и синтаксическая роль глагола.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 глагола в речи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1AEBB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1D3B7E60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F3541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ABC0E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D3CD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35F6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F590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6D8A0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15ABB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25AED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Глаголы совершенного и несовершенного вида, возвратные и невозвратные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70946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39E0D3A0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BE858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D312D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46C3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7780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58C4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33570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60BFE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6BDF5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Глаголы совершенного и несовершенного вида, возвратные и невозвратные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219B4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76259AC2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374AD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FB24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Глаголы возвратные и невозвратные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6B4F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A54D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6349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B84CD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29C6A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776BC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грамматическое значение, морфологические признаки и синтаксическая роль глагола.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 глагола в речи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2D72D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40D9D54E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EF446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DD535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-ТСЯ и -ТЬСЯ в глаголах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9196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1A69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0E4F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BD594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D7B69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Орфографический анализ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453AC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в глаголах -тся и -ться, суффиксов -ова-/-ева-, -ыва-/-ива-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AAFDF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AC5BCF" w14:paraId="645B21C7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8DC43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6E8C1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суффиксов -ОВА- — -ЕВА-, -ЫВА- —-ИВА- в глаголах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C1C0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C830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A690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CC73B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3DC0E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частей речи (кроме -Н-/-НН-)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DD2B7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в глаголах -тся и -ться, суффиксов -ова-/-ева-, -ыва-/-ива-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970DA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AC5BCF" w14:paraId="704D38A2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BAD2E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F880B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суффиксов -ОВА- — -ЕВА-, -ЫВА- —-ИВА- в глаголах.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Практикум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2C8A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9043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38AD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26AA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1FE2E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частей речи (кроме -Н-/-НН-)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0F412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в глаголах -тся и -ться, суффиксов -ова-/-ева-, -ыва-/-ива-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00358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4B85FBBD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28DBE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4ABA1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Изменение глаголов по временам. Настоящее время: значение, образование, употребление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93820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AE82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A34A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1F183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AED15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604D6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грамматическое значение, морфологические признаки и синтаксическая роль глагола.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 глагола в речи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46727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:rsidRPr="00D1579F" w14:paraId="195F64EE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760D1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A25FE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Прошедшее время: значение, образование, употребление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042A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B235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8A74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68911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51A15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6675A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грамматическое значение, морфологические признаки и синтаксическая роль глагола.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 глагола в речи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7CBB9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</w:tr>
      <w:tr w:rsidR="00AC5BCF" w14:paraId="5B4419A0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FC783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5F09E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Будущее время: значение, образование, употребление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C92F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F2F6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B41B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3D5A7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843E8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1E5C3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грамматическое значение, морфологические признаки и синтаксическая роль глагола.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 глагола в речи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83272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2FBBB6EF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803A3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06F5E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Функционально-смысловые типы речи: описание, повествование, рассуждение.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Практикум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D12E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A489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060B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B105E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FAF80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Стили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функционально-смысловые типы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CBB08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01393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 ; 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;</w:t>
            </w:r>
          </w:p>
        </w:tc>
      </w:tr>
      <w:tr w:rsidR="00AC5BCF" w14:paraId="0DCE9642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5C212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2FED0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Изменение глаголов по лицам и числам. Типы спряжения глагола (повторение). Разноспрягаемые глаголы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635F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1651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F7F03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8929F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DB369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867D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Спряжение глагола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53CEA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5834DE89" w14:textId="77777777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70CC3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163D1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Типы спряжения глагола. Практикум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F0DA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AEF5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CE79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DB053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22E86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Самостоятельные части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FCAB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Спряжение глагола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15209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14:paraId="7F4A219B" w14:textId="77777777" w:rsidR="00AC5BCF" w:rsidRDefault="00AC5BCF">
      <w:pPr>
        <w:autoSpaceDE w:val="0"/>
        <w:autoSpaceDN w:val="0"/>
        <w:spacing w:after="0" w:line="14" w:lineRule="exact"/>
      </w:pPr>
    </w:p>
    <w:p w14:paraId="59F83077" w14:textId="77777777" w:rsidR="00AC5BCF" w:rsidRDefault="00AC5BCF">
      <w:pPr>
        <w:sectPr w:rsidR="00AC5BCF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1683A7F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64"/>
        <w:gridCol w:w="1574"/>
        <w:gridCol w:w="4886"/>
        <w:gridCol w:w="1238"/>
      </w:tblGrid>
      <w:tr w:rsidR="00AC5BCF" w14:paraId="265960B0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8D7E1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E9FFE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C912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9D37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1986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174FF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24DF3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личных окончаний глаголов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причастий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5521A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безударных личных окончаний глагола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B556F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61905BC2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F16DB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C9E03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Практикум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6936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0FC9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6B2C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50F2D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4027E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личных окончаний глаголов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причастий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0911C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безударных личных окончаний глагола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BCA66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18E94B65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CFDDC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3DFB3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 содержание текста с изменением лица рассказчика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9BCC1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B131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7AD60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2FDD0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FE869" w14:textId="77777777" w:rsidR="00AC5BCF" w:rsidRPr="00C33ADC" w:rsidRDefault="001F1B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Отбор языковых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 в тексте 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темы, цели, адресата и ситуации общения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3C16F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Подробное и сжатое изложение содержания текста. Изложение содержание текста с изменением лица рассказчика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0AF7F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 ;</w:t>
            </w:r>
          </w:p>
        </w:tc>
      </w:tr>
      <w:tr w:rsidR="00AC5BCF" w14:paraId="4AD206DB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E1445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C65D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Морфологический анализ глагола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BF3F3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A7B03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DCB60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FFEEF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40798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413EF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грамматическое значение, морфологические признаки и синтаксическая роль глагола.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 глагола в речи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D76C4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</w:tr>
      <w:tr w:rsidR="00AC5BCF" w14:paraId="3BF2C2F2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DEE99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76B21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связи предложений и частей текста.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Практикум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59B1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BB3D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F544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1672A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F6649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480"/>
              <w:jc w:val="both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 связи предложений в тексте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3E8EB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 связи предложений и частей текста (формы слова, однокоренные слова, синонимы, антонимы, личные местоимения, повтор слова и др.)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B568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</w:tr>
      <w:tr w:rsidR="00AC5BCF" w14:paraId="06FDEABD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D9235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EE25B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Ь в инфинитиве, в форме 2 лица единственного числа после шипящих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E948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3CB5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D98F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1D79A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91EAA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Употребление Ь и Ъ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A32ED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ь как показателя грамматической формы в инфинитиве, в форме 2-го лица единственного числа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09FC3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7540CBED" w14:textId="77777777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3018B" w14:textId="77777777" w:rsidR="00AC5BCF" w:rsidRDefault="001F1BB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127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F03C5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Ь в инфинитиве, в форме 2 лица единственного числа после шипящих.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Практикум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060FA" w14:textId="77777777" w:rsidR="00AC5BCF" w:rsidRDefault="001F1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52A71" w14:textId="77777777" w:rsidR="00AC5BCF" w:rsidRDefault="001F1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9FFCD" w14:textId="77777777" w:rsidR="00AC5BCF" w:rsidRDefault="001F1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731A4" w14:textId="77777777" w:rsidR="00AC5BCF" w:rsidRDefault="001F1BB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83612" w14:textId="77777777" w:rsidR="00AC5BCF" w:rsidRDefault="001F1BB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Употребление Ь и Ъ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F340C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ь как показателя грамматической формы в инфинитиве, в форме 2-го лица единственного числа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C6C3A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3F48BBAB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C41A7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F7591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Сочинение-повествование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E039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D398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509B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2C698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9542B" w14:textId="77777777" w:rsidR="00AC5BCF" w:rsidRPr="00C33ADC" w:rsidRDefault="001F1BB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текстов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стилей и функционально-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типов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EA9C7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3E018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 ;</w:t>
            </w:r>
          </w:p>
        </w:tc>
      </w:tr>
      <w:tr w:rsidR="00AC5BCF" w14:paraId="61F589E7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46121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F1498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5CA6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1F02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7379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BE4B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1D996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частей речи (кроме -Н-/-НН-)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4FD46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53F97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1F8CF022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83B1C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072FE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Практикум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8619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5170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054D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3568D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C63FE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частей речи (кроме -Н-/-НН-)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50DEC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3D9F2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69C5DFF6" w14:textId="77777777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50C4F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6293C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8CA6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A732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0FB9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151FC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30C60" w14:textId="77777777" w:rsidR="00AC5BCF" w:rsidRPr="00C33ADC" w:rsidRDefault="001F1B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Слитное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раздельное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НЕ с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различными частями 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E762C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851C6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14:paraId="672DC1B2" w14:textId="77777777" w:rsidR="00AC5BCF" w:rsidRDefault="00AC5BCF">
      <w:pPr>
        <w:autoSpaceDE w:val="0"/>
        <w:autoSpaceDN w:val="0"/>
        <w:spacing w:after="0" w:line="14" w:lineRule="exact"/>
      </w:pPr>
    </w:p>
    <w:p w14:paraId="616CC7FE" w14:textId="77777777" w:rsidR="00AC5BCF" w:rsidRDefault="00AC5BCF">
      <w:pPr>
        <w:sectPr w:rsidR="00AC5BCF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5413E8E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64"/>
        <w:gridCol w:w="1574"/>
        <w:gridCol w:w="4886"/>
        <w:gridCol w:w="1238"/>
      </w:tblGrid>
      <w:tr w:rsidR="00AC5BCF" w14:paraId="194A6982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99AE9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8C7DE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Нормы постановки ударения в глагольных формах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866B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956D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65B1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05B8B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49819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Орфоэпические нормы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BBE30" w14:textId="77777777" w:rsidR="00AC5BCF" w:rsidRDefault="00AC5BCF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C1FBD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57F5B5D8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E5D8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6811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Нормы словоизменения глаголов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458E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288A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245F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3DF6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DC90F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Грамматические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(морфологические нормы)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71419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грамматическое значение, морфологические признаки и синтаксическая роль глагола.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 глагола в речи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AE02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</w:tr>
      <w:tr w:rsidR="00AC5BCF" w14:paraId="6DFEBA93" w14:textId="77777777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E078C" w14:textId="77777777" w:rsidR="00AC5BCF" w:rsidRDefault="001F1BB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134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444CD" w14:textId="77777777" w:rsidR="00AC5BCF" w:rsidRPr="00C33ADC" w:rsidRDefault="001F1BB6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корней с чередованием Е // 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03620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958AC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B794D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96F5E" w14:textId="77777777" w:rsidR="00AC5BCF" w:rsidRDefault="001F1BB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22E4F" w14:textId="77777777" w:rsidR="00AC5BCF" w:rsidRDefault="001F1BB6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Правописание корней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75947" w14:textId="77777777" w:rsidR="00AC5BCF" w:rsidRPr="00C33ADC" w:rsidRDefault="001F1BB6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корней с чередованием е/и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8C4B2" w14:textId="77777777" w:rsidR="00AC5BCF" w:rsidRDefault="001F1BB6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:rsidRPr="00D1579F" w14:paraId="78515B6B" w14:textId="77777777">
        <w:trPr>
          <w:trHeight w:hRule="exact" w:val="10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89867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BA320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корней с чередованием Е // И. Практикум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DD831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BBA4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5ED8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6A65F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938D0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Правописание корней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58D82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корней с чередованием е/и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27724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 ; тестирование ;</w:t>
            </w:r>
          </w:p>
        </w:tc>
      </w:tr>
      <w:tr w:rsidR="00AC5BCF" w14:paraId="330AC186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D12AD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26BF6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по теме "Глагол". Проверочная работа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4928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6674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458D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138B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909E2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Морфологический анализ слова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D21A7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грамматическое значение, морфологические признаки и синтаксическая роль глагола.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 глагола в речи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0FBD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</w:tr>
      <w:tr w:rsidR="00AC5BCF" w14:paraId="595E42A2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EF7AA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00142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и пунктуация как разделы лингвистики. Словосочетание и предложение как единицы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Знаки препинания и их функции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D2C46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8577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0488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A08EE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54F4E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Пунктуационный анализ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029B1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30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 как раздел лингвистики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Синтаксис как раздел лингвистики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C5AA4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4287AC23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F20D7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B7F5D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364"/>
              <w:jc w:val="both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Словосочетание и его признаки. Основные виды словосочетаний по морфологическим свойствам главного слова (именные, глагольные, наречные).</w:t>
            </w:r>
          </w:p>
          <w:p w14:paraId="032219E3" w14:textId="77777777" w:rsidR="00AC5BCF" w:rsidRPr="00C33ADC" w:rsidRDefault="001F1BB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 связи слов в словосочетании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7B9C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E2C5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7961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5C8B2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1346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4F252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словосочетаний по характеру главного слова. Средства связи слов в словосочетании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Словосочетание и предложение как единицы синтаксиса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0FA86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3D7905CC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3A32A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7640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Синтаксический анализ словосочетаний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5AF0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929E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9C59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DBB39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4483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3E70E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словосочетаний по характеру главного слова. Средства связи слов в словосочетании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40C4E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49A9B6D2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02784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8ECF0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и его признаки. Виды предложений по цели высказывания: смысловые и интонационные особенности,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681F0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3AA5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B3A8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216CE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19FAC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Предложение.</w:t>
            </w:r>
          </w:p>
          <w:p w14:paraId="74676438" w14:textId="77777777" w:rsidR="00AC5BCF" w:rsidRPr="00C33ADC" w:rsidRDefault="001F1BB6">
            <w:pPr>
              <w:autoSpaceDE w:val="0"/>
              <w:autoSpaceDN w:val="0"/>
              <w:spacing w:before="20" w:after="0" w:line="247" w:lineRule="auto"/>
              <w:ind w:left="72" w:right="78"/>
              <w:jc w:val="both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(предикативная)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 предложения.</w:t>
            </w:r>
          </w:p>
          <w:p w14:paraId="3D7CB746" w14:textId="77777777" w:rsidR="00AC5BCF" w:rsidRPr="00C33ADC" w:rsidRDefault="001F1BB6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Подлежащее и сказуемое как главные члены предложения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FC6E0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предложений по цели высказывания и эмоциональной окраске Предложение как единица синтаксиса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D8665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:rsidRPr="00D1579F" w14:paraId="5876802E" w14:textId="77777777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75FDF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5AFB9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предложений по эмоциональной окраске: смысловые и интонационные особенности,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3318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F383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D919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648DD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5EA06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Предложение.</w:t>
            </w:r>
          </w:p>
          <w:p w14:paraId="466FDAAC" w14:textId="77777777" w:rsidR="00AC5BCF" w:rsidRPr="00C33ADC" w:rsidRDefault="001F1BB6">
            <w:pPr>
              <w:autoSpaceDE w:val="0"/>
              <w:autoSpaceDN w:val="0"/>
              <w:spacing w:before="20" w:after="0" w:line="250" w:lineRule="auto"/>
              <w:ind w:left="72" w:right="78"/>
              <w:jc w:val="both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(предикативная)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 предложения.</w:t>
            </w:r>
          </w:p>
          <w:p w14:paraId="4C24C0F1" w14:textId="77777777" w:rsidR="00AC5BCF" w:rsidRPr="00C33ADC" w:rsidRDefault="001F1BB6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Подлежащее и сказуемое как главные члены предложения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AA9D4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предложений по цели высказывания и эмоциональной окраске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20068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</w:tr>
    </w:tbl>
    <w:p w14:paraId="55203BDA" w14:textId="77777777" w:rsidR="00AC5BCF" w:rsidRPr="00C33ADC" w:rsidRDefault="00AC5BCF">
      <w:pPr>
        <w:autoSpaceDE w:val="0"/>
        <w:autoSpaceDN w:val="0"/>
        <w:spacing w:after="0" w:line="14" w:lineRule="exact"/>
        <w:rPr>
          <w:lang w:val="ru-RU"/>
        </w:rPr>
      </w:pPr>
    </w:p>
    <w:p w14:paraId="50A4FD8D" w14:textId="77777777" w:rsidR="00AC5BCF" w:rsidRPr="00C33ADC" w:rsidRDefault="00AC5BCF">
      <w:pPr>
        <w:rPr>
          <w:lang w:val="ru-RU"/>
        </w:rPr>
        <w:sectPr w:rsidR="00AC5BCF" w:rsidRPr="00C33ADC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49FDE84" w14:textId="77777777" w:rsidR="00AC5BCF" w:rsidRPr="00C33ADC" w:rsidRDefault="00AC5BC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64"/>
        <w:gridCol w:w="1574"/>
        <w:gridCol w:w="4886"/>
        <w:gridCol w:w="1238"/>
      </w:tblGrid>
      <w:tr w:rsidR="00AC5BCF" w14:paraId="76E65DBB" w14:textId="77777777">
        <w:trPr>
          <w:trHeight w:hRule="exact" w:val="19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8550D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3D186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Главные члены предложения (грамматическая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основа). Подлежащее, морфологические средства его выражения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A00E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1AE9B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4408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D7607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5E0B4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Предложение.</w:t>
            </w:r>
          </w:p>
          <w:p w14:paraId="5E4A4476" w14:textId="77777777" w:rsidR="00AC5BCF" w:rsidRPr="00C33ADC" w:rsidRDefault="001F1BB6">
            <w:pPr>
              <w:autoSpaceDE w:val="0"/>
              <w:autoSpaceDN w:val="0"/>
              <w:spacing w:before="20" w:after="0" w:line="247" w:lineRule="auto"/>
              <w:ind w:left="72" w:right="78"/>
              <w:jc w:val="both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(предикативная)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 предложения.</w:t>
            </w:r>
          </w:p>
          <w:p w14:paraId="6231525C" w14:textId="77777777" w:rsidR="00AC5BCF" w:rsidRPr="00C33ADC" w:rsidRDefault="001F1BB6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Подлежащее и сказуемое как главные члены предложения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1780E" w14:textId="77777777" w:rsidR="00AC5BCF" w:rsidRPr="00C33ADC" w:rsidRDefault="001F1B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Главные члены предложения (грамматическая основа)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средства выражения подлежащего (в виде имени существительного или местоимения в именительном падеже,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 имени существительного в форме именительного падежа с существительным или местоимением в форме творительного падежа с предлогом; сочетания имени числительного в форме именительного падежа с существительным в форме родительного падежа),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сказуемого (в виде глагола, имени существительного, имени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прилагательного)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76264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2E34688C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6D31B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D9C88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Главные члены предложения (грамматическая основа). Сказуемое, морфологические средства его выражения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AF2A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B19E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D7FD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F5664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225FF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Предложение.</w:t>
            </w:r>
          </w:p>
          <w:p w14:paraId="3D48A884" w14:textId="77777777" w:rsidR="00AC5BCF" w:rsidRPr="00C33ADC" w:rsidRDefault="001F1BB6">
            <w:pPr>
              <w:autoSpaceDE w:val="0"/>
              <w:autoSpaceDN w:val="0"/>
              <w:spacing w:before="18" w:after="0" w:line="250" w:lineRule="auto"/>
              <w:ind w:left="72" w:right="78"/>
              <w:jc w:val="both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(предикативная)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 предложения.</w:t>
            </w:r>
          </w:p>
          <w:p w14:paraId="2775939D" w14:textId="77777777" w:rsidR="00AC5BCF" w:rsidRPr="00C33ADC" w:rsidRDefault="001F1BB6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Подлежащее и сказуемое как главные члены предложения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CC8B2" w14:textId="77777777" w:rsidR="00AC5BCF" w:rsidRPr="00C33ADC" w:rsidRDefault="001F1B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Главные члены предложения (грамматическая основа)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C4CA0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AC5BCF" w14:paraId="7FD1E0F0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B9535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7DDA3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Тире между подлежащим и сказуемым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E5F5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CCED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720E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7581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AB66E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57886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Тире между подлежащим и сказуемым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D6900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17E4394D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F6361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45462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распространённые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нераспространённые. Второстепенные члены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60CC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49AE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6CE9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FF4FC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63B04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Второстепенные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члены предложения Распространённые и нераспространённые предложения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2EFA2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Второстепенные члены предложения (определение, дополнение, обстоятельство), типичные средства их выражения (в рамках изученного)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распространённые и нераспространённые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FD1E6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291B6D20" w14:textId="77777777">
        <w:trPr>
          <w:trHeight w:hRule="exact" w:val="9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70329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0FA9C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Второстепенные члены предложения. Определение и типичные средства его выражения (в рамках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изученного)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B0DC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CAD11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81ED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5259C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087FF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Второстепенные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члены предложения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E0F8F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Второстепенные члены предложения (определение, дополнение, обстоятельство), типичные средства их выражения (в рамках изученного)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распространенные и нераспространенные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7DD8E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5DD7ECC3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6249E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77985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Дополнение (прямое и косвенное) и типичные средства его выражения (в рамках изученного)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DBF07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655F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CF08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50273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BDC94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Второстепенные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члены предложения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9FBB3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Второстепенные члены предложения (определение, дополнение, обстоятельство), типичные средства их выражения (в рамках изученного)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9C504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434355A7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2EB87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26917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Обстоятельство и типичные средства его выражения ( в рамках изученного).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Виды обстоятельств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6896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1D310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AF1E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E92F0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7FC98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Второстепенные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члены предложения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23346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Второстепенные члены предложения (определение, дополнение, обстоятельство), типичные средства их выражения (в рамках изученного)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5FF63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18C90191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9B599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85E7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Сжатое изложение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CB15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BC2E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0D42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8043B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73562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Отбор языковых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 в тексте 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темы, цели, адресата и ситуации общения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7C44B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Подробное и сжатое изложение содержания текста. Изложение содержание текста с изменением лица рассказчика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26D53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сжатое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 ;</w:t>
            </w:r>
          </w:p>
        </w:tc>
      </w:tr>
      <w:tr w:rsidR="00AC5BCF" w14:paraId="5E222E04" w14:textId="77777777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DC72D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F0FB2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Синтаксический анализ простых двусоставных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9ED5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3F07C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DADDE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42258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7E2F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 w:right="39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Синтаксический анализ простого предложения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3A05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простые и сложные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B56EA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14:paraId="604C3594" w14:textId="77777777" w:rsidR="00AC5BCF" w:rsidRDefault="00AC5BCF">
      <w:pPr>
        <w:autoSpaceDE w:val="0"/>
        <w:autoSpaceDN w:val="0"/>
        <w:spacing w:after="0" w:line="14" w:lineRule="exact"/>
      </w:pPr>
    </w:p>
    <w:p w14:paraId="66B05EB5" w14:textId="77777777" w:rsidR="00AC5BCF" w:rsidRDefault="00AC5BCF">
      <w:pPr>
        <w:sectPr w:rsidR="00AC5BCF">
          <w:pgSz w:w="16840" w:h="11900"/>
          <w:pgMar w:top="284" w:right="640" w:bottom="76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72E2DD5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64"/>
        <w:gridCol w:w="1574"/>
        <w:gridCol w:w="4886"/>
        <w:gridCol w:w="1238"/>
      </w:tblGrid>
      <w:tr w:rsidR="00AC5BCF" w14:paraId="6E0FFB0A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10351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92A71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Простое осложненное предложение. Однородные члены предложения, их роль в речи. Предложения с однородными членами (без союзов, с одиночным союзом И, союзами А, НО, ОДНАКО, ЗАТО, ДА (в значении И), ДА (в значении НО)) и их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пунктуационное оформление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E201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21A0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E3CC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DEF17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A0EB6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Осложнённое простое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32F4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Однородные члены предложения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9F52F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4DDA949F" w14:textId="77777777">
        <w:trPr>
          <w:trHeight w:hRule="exact" w:val="10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EAF35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478C5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Практикум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9E26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046A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3C42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8AEDC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90B94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Знаки препинания в простом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осложнённом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E2EEB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Знаки препинания в предложениях с однородными членами; с обобщающим словом при однородных членах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AB47B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AC5BCF" w14:paraId="2BF1C0BB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46B9B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0FCF6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обобщающим словом при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однородных членах и их пунктуационное оформление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5598A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8B363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6B5E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D500E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533ED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Знаки препинания в простом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осложнённом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5FB44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Знаки препинания в предложениях с однородными членами; с обобщающим словом при однородных членах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53651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</w:tr>
      <w:tr w:rsidR="00AC5BCF" w:rsidRPr="00D1579F" w14:paraId="608F08EE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B90C9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E5A78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 по картине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1735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321A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EFB7B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2622B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CE637" w14:textId="77777777" w:rsidR="00AC5BCF" w:rsidRPr="00C33ADC" w:rsidRDefault="001F1BB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текстов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стилей и функционально-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типов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87040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6F76D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по картине ;</w:t>
            </w:r>
          </w:p>
        </w:tc>
      </w:tr>
      <w:tr w:rsidR="00AC5BCF" w14:paraId="00165587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687DF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7680E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обращениями. Обращение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(однословное и неоднословное) и средства его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Пунктуационное оформление обращения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FA61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3CBB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B4C5A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CF1DD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7649B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Осложнённое простое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B666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Обращение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54574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44D468B6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BBC1C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C747C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Синтаксический анализ простых осложнённых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D995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0150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30AB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E6378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AE8E9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2" w:right="39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Синтаксический анализ простого предложения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5DEE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простые и сложные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6115A" w14:textId="77777777" w:rsidR="00AC5BCF" w:rsidRDefault="001F1BB6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 ;</w:t>
            </w:r>
          </w:p>
        </w:tc>
      </w:tr>
      <w:tr w:rsidR="00AC5BCF" w14:paraId="3DDE7DA0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1DEBE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AE395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Пунктуационный анализ простых осложнённых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9ACA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2A273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EC669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E5932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0D610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Пунктуационный анализ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10A3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простые и сложные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2AB9D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66FC2BA3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649EE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EEB08" w14:textId="77777777" w:rsidR="00AC5BCF" w:rsidRPr="00C33ADC" w:rsidRDefault="001F1BB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B54E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49781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5002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5007E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08717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Сложное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B425D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простые и сложные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DDA4B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04BF4331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2F57C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09E1E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сложносочинённые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сложноподчинённые (общее представление, практическое усвоение)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EB95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933A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F102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B0EB1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F7F6D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Сложное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884B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простые и сложные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82DBC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</w:tr>
      <w:tr w:rsidR="00AC5BCF" w14:paraId="5A66D9E6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163A0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7CD23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84"/>
              <w:jc w:val="both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593A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E42A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F404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2C90E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7D3F6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Знаки препинания в сложном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 с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союзной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бессоюзной связью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B4ED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простые и сложные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CA371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:rsidRPr="00D1579F" w14:paraId="7E76653D" w14:textId="77777777">
        <w:trPr>
          <w:trHeight w:hRule="exact" w:val="11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24112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71452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 w:right="84"/>
              <w:jc w:val="both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Практикум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38441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56BC3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3C985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6B734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F0F18" w14:textId="77777777" w:rsidR="00AC5BCF" w:rsidRPr="00C33ADC" w:rsidRDefault="001F1BB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Знаки препинания в сложном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 с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союзной 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бессоюзной связью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2F752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простые и сложные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6B1F9" w14:textId="77777777" w:rsidR="00AC5BCF" w:rsidRPr="00C33ADC" w:rsidRDefault="001F1B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; практическая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;</w:t>
            </w:r>
          </w:p>
        </w:tc>
      </w:tr>
    </w:tbl>
    <w:p w14:paraId="1F16C674" w14:textId="77777777" w:rsidR="00AC5BCF" w:rsidRPr="00C33ADC" w:rsidRDefault="00AC5BCF">
      <w:pPr>
        <w:autoSpaceDE w:val="0"/>
        <w:autoSpaceDN w:val="0"/>
        <w:spacing w:after="0" w:line="14" w:lineRule="exact"/>
        <w:rPr>
          <w:lang w:val="ru-RU"/>
        </w:rPr>
      </w:pPr>
    </w:p>
    <w:p w14:paraId="47C81C31" w14:textId="77777777" w:rsidR="00AC5BCF" w:rsidRPr="00C33ADC" w:rsidRDefault="00AC5BCF">
      <w:pPr>
        <w:rPr>
          <w:lang w:val="ru-RU"/>
        </w:rPr>
        <w:sectPr w:rsidR="00AC5BCF" w:rsidRPr="00C33ADC">
          <w:pgSz w:w="16840" w:h="11900"/>
          <w:pgMar w:top="284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2EE6BA6" w14:textId="77777777" w:rsidR="00AC5BCF" w:rsidRPr="00C33ADC" w:rsidRDefault="00AC5BC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64"/>
        <w:gridCol w:w="1574"/>
        <w:gridCol w:w="4886"/>
        <w:gridCol w:w="1238"/>
      </w:tblGrid>
      <w:tr w:rsidR="00AC5BCF" w14:paraId="2B322312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4B610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98032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с прямой речью. Пунктуационное оформление предложений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7C5B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90F9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7F55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BCA25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6C87A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Знаки препинания при прямой речи, цитировании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5E4C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5CACD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:rsidRPr="00D1579F" w14:paraId="5DD399D9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8221C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16B55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Диалог. Пунктуационное оформление диалога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F6994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23A7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9D00E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F8758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82824" w14:textId="77777777" w:rsidR="00AC5BCF" w:rsidRPr="00C33ADC" w:rsidRDefault="001F1BB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Знаки препинания при прямой речи, цитировании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8B995" w14:textId="77777777" w:rsidR="00AC5BCF" w:rsidRPr="00C33ADC" w:rsidRDefault="001F1BB6">
            <w:pPr>
              <w:autoSpaceDE w:val="0"/>
              <w:autoSpaceDN w:val="0"/>
              <w:spacing w:before="78" w:after="0" w:line="245" w:lineRule="auto"/>
              <w:ind w:left="72" w:right="259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диалога на письме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44E0F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</w:tr>
      <w:tr w:rsidR="00AC5BCF" w14:paraId="173CA467" w14:textId="77777777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1F22D" w14:textId="77777777" w:rsidR="00AC5BCF" w:rsidRDefault="001F1BB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164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461BE" w14:textId="77777777" w:rsidR="00AC5BCF" w:rsidRDefault="001F1BB6">
            <w:pPr>
              <w:autoSpaceDE w:val="0"/>
              <w:autoSpaceDN w:val="0"/>
              <w:spacing w:before="74" w:after="0" w:line="245" w:lineRule="auto"/>
              <w:ind w:left="72" w:right="576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темы "Синтаксис и пунктуация".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Проверочная работа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6951B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319E9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59EBE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7A11D" w14:textId="77777777" w:rsidR="00AC5BCF" w:rsidRDefault="001F1BB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CA7F5" w14:textId="77777777" w:rsidR="00AC5BCF" w:rsidRDefault="001F1BB6">
            <w:pPr>
              <w:autoSpaceDE w:val="0"/>
              <w:autoSpaceDN w:val="0"/>
              <w:spacing w:before="74" w:after="0" w:line="250" w:lineRule="auto"/>
              <w:ind w:left="72" w:right="39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Синтаксический анализ простого предложения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43459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Синтаксис как раздел лингвистики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92C13" w14:textId="77777777" w:rsidR="00AC5BCF" w:rsidRDefault="001F1B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AC5BCF" w14:paraId="72D3A61E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BD28C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8F125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изученного в 5 классе. Фонетика.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Графика. Орфография.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7D95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950E4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131D0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0E37D" w14:textId="77777777" w:rsidR="00AC5BCF" w:rsidRDefault="001F1B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3EDAD" w14:textId="77777777" w:rsidR="00AC5BCF" w:rsidRPr="00C33ADC" w:rsidRDefault="001F1BB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анализ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Орфоэпические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нормы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Фонетический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1F9AF" w14:textId="77777777" w:rsidR="00AC5BCF" w:rsidRDefault="001F1B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Элементы фонетической транскрипции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4A7BD" w14:textId="77777777" w:rsidR="00AC5BCF" w:rsidRDefault="001F1B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2E46D4F6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8D066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FAA80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изученного в 5 классе. 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CDB5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7BFEC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A8B5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1455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D797C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A7F50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Лексический анализ слова (в рамках изученного)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DDE0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14:paraId="4DC28B4B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49B22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06947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изученного в 5 классе. Морфемика.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3A16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4F49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839D2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EF598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0ACED" w14:textId="77777777" w:rsidR="00AC5BCF" w:rsidRPr="00C33ADC" w:rsidRDefault="001F1B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Морфемный анализ слова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6B85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Морфемный анализ слова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BD7CD" w14:textId="77777777" w:rsidR="00AC5BCF" w:rsidRDefault="001F1BB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AC5BCF" w:rsidRPr="00D1579F" w14:paraId="17B7DA5A" w14:textId="77777777">
        <w:trPr>
          <w:trHeight w:hRule="exact" w:val="16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6A273" w14:textId="77777777" w:rsidR="00AC5BCF" w:rsidRDefault="001F1BB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168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2E653" w14:textId="77777777" w:rsidR="00AC5BCF" w:rsidRDefault="001F1BB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изученного в 5 классе. Морфология.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AE21C" w14:textId="77777777" w:rsidR="00AC5BCF" w:rsidRDefault="001F1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10BA4" w14:textId="77777777" w:rsidR="00AC5BCF" w:rsidRDefault="001F1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8404A" w14:textId="77777777" w:rsidR="00AC5BCF" w:rsidRDefault="001F1B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702B7" w14:textId="77777777" w:rsidR="00AC5BCF" w:rsidRDefault="001F1BB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015CA" w14:textId="77777777" w:rsidR="00AC5BCF" w:rsidRPr="00C33ADC" w:rsidRDefault="001F1BB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нормы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(морфологические нормы)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Морфологический анализ слова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анализ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0A65F" w14:textId="77777777" w:rsidR="00AC5BCF" w:rsidRPr="00C33ADC" w:rsidRDefault="001F1BB6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грамматическое значение, морфологические признаки и синтаксическая роль имени прилагательного. Роль имени прилагательного в речи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грамматическое значение, морфологические признаки и синтаксическая роль имени существительного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B6900" w14:textId="77777777" w:rsidR="00AC5BCF" w:rsidRPr="00C33ADC" w:rsidRDefault="001F1B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 ;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 ; тестирование ;</w:t>
            </w:r>
          </w:p>
        </w:tc>
      </w:tr>
      <w:tr w:rsidR="00AC5BCF" w14:paraId="45DD0373" w14:textId="77777777">
        <w:trPr>
          <w:trHeight w:hRule="exact" w:val="3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06EC3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5EDEE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59B0D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A3F87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3F6E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40C74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EA6BE" w14:textId="77777777" w:rsidR="00AC5BCF" w:rsidRPr="00C33ADC" w:rsidRDefault="001F1B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текста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Лексический анализ слова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Морфемный анализ слова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Морфологический анализ слова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анализ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Орфоэпические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нормы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Синтаксический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простого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Фонетический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слова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F9061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разделы лингвистики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2AC69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 ;</w:t>
            </w:r>
          </w:p>
        </w:tc>
      </w:tr>
    </w:tbl>
    <w:p w14:paraId="4ADA1B4F" w14:textId="77777777" w:rsidR="00AC5BCF" w:rsidRDefault="00AC5BCF">
      <w:pPr>
        <w:autoSpaceDE w:val="0"/>
        <w:autoSpaceDN w:val="0"/>
        <w:spacing w:after="0" w:line="14" w:lineRule="exact"/>
      </w:pPr>
    </w:p>
    <w:p w14:paraId="2C5678F2" w14:textId="77777777" w:rsidR="00AC5BCF" w:rsidRDefault="00AC5BCF">
      <w:pPr>
        <w:sectPr w:rsidR="00AC5BCF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C6AAE30" w14:textId="77777777" w:rsidR="00AC5BCF" w:rsidRDefault="00AC5B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64"/>
        <w:gridCol w:w="1574"/>
        <w:gridCol w:w="4886"/>
        <w:gridCol w:w="1238"/>
      </w:tblGrid>
      <w:tr w:rsidR="00AC5BCF" w14:paraId="3A107231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92BD8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3F774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Устное сочинение. Рассказ о событии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8EBE3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E5FF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58F48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6883C" w14:textId="77777777" w:rsidR="00AC5BCF" w:rsidRDefault="001F1B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53FC9" w14:textId="77777777" w:rsidR="00AC5BCF" w:rsidRPr="00C33ADC" w:rsidRDefault="001F1B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текстов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стилей и функционально-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типов </w:t>
            </w:r>
            <w:r w:rsidRPr="00C33ADC">
              <w:rPr>
                <w:lang w:val="ru-RU"/>
              </w:rPr>
              <w:br/>
            </w: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CE1A1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устная и письменная, монологическая и диалогическая, полилог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8AEA3" w14:textId="77777777" w:rsidR="00AC5BCF" w:rsidRDefault="001F1B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 сочинение ;</w:t>
            </w:r>
          </w:p>
        </w:tc>
      </w:tr>
      <w:tr w:rsidR="00AC5BCF" w14:paraId="268FC838" w14:textId="77777777">
        <w:trPr>
          <w:trHeight w:hRule="exact" w:val="32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98683" w14:textId="77777777" w:rsidR="00AC5BCF" w:rsidRPr="00C33ADC" w:rsidRDefault="001F1B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3A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A18B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32F79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10C9F" w14:textId="77777777" w:rsidR="00AC5BCF" w:rsidRDefault="001F1B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158</w:t>
            </w:r>
          </w:p>
        </w:tc>
        <w:tc>
          <w:tcPr>
            <w:tcW w:w="8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E1D88" w14:textId="77777777" w:rsidR="00AC5BCF" w:rsidRDefault="00AC5BCF"/>
        </w:tc>
      </w:tr>
    </w:tbl>
    <w:p w14:paraId="7500CFB4" w14:textId="77777777" w:rsidR="00AC5BCF" w:rsidRDefault="00AC5BCF">
      <w:pPr>
        <w:autoSpaceDE w:val="0"/>
        <w:autoSpaceDN w:val="0"/>
        <w:spacing w:after="0" w:line="14" w:lineRule="exact"/>
      </w:pPr>
    </w:p>
    <w:p w14:paraId="3B2D118B" w14:textId="77777777" w:rsidR="00AC5BCF" w:rsidRDefault="00AC5BCF">
      <w:pPr>
        <w:sectPr w:rsidR="00AC5BC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B06E3BA" w14:textId="77777777" w:rsidR="00AC5BCF" w:rsidRDefault="00AC5BCF">
      <w:pPr>
        <w:autoSpaceDE w:val="0"/>
        <w:autoSpaceDN w:val="0"/>
        <w:spacing w:after="78" w:line="220" w:lineRule="exact"/>
      </w:pPr>
    </w:p>
    <w:p w14:paraId="625B356E" w14:textId="77777777" w:rsidR="00AC5BCF" w:rsidRDefault="001F1BB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601D9526" w14:textId="77777777" w:rsidR="00AC5BCF" w:rsidRPr="00C33ADC" w:rsidRDefault="001F1BB6">
      <w:pPr>
        <w:autoSpaceDE w:val="0"/>
        <w:autoSpaceDN w:val="0"/>
        <w:spacing w:before="346" w:after="0" w:line="298" w:lineRule="auto"/>
        <w:ind w:right="576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9EFCAFD" w14:textId="77777777" w:rsidR="00AC5BCF" w:rsidRPr="00C33ADC" w:rsidRDefault="001F1BB6">
      <w:pPr>
        <w:autoSpaceDE w:val="0"/>
        <w:autoSpaceDN w:val="0"/>
        <w:spacing w:before="262" w:after="0" w:line="302" w:lineRule="auto"/>
        <w:ind w:right="4608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Программа, учебные планы,, учебники, учебные пособия</w:t>
      </w:r>
    </w:p>
    <w:p w14:paraId="2F4B333D" w14:textId="77777777" w:rsidR="00AC5BCF" w:rsidRPr="00C33ADC" w:rsidRDefault="001F1BB6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/,ФИПИ, учи.ру</w:t>
      </w:r>
    </w:p>
    <w:p w14:paraId="72F97124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67664F1" w14:textId="77777777" w:rsidR="00AC5BCF" w:rsidRPr="00C33ADC" w:rsidRDefault="00AC5BCF">
      <w:pPr>
        <w:autoSpaceDE w:val="0"/>
        <w:autoSpaceDN w:val="0"/>
        <w:spacing w:after="78" w:line="220" w:lineRule="exact"/>
        <w:rPr>
          <w:lang w:val="ru-RU"/>
        </w:rPr>
      </w:pPr>
    </w:p>
    <w:p w14:paraId="670B5CEC" w14:textId="77777777" w:rsidR="00AC5BCF" w:rsidRPr="00C33ADC" w:rsidRDefault="001F1BB6">
      <w:pPr>
        <w:autoSpaceDE w:val="0"/>
        <w:autoSpaceDN w:val="0"/>
        <w:spacing w:after="0" w:line="230" w:lineRule="auto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39F8AEBD" w14:textId="77777777" w:rsidR="00AC5BCF" w:rsidRPr="00C33ADC" w:rsidRDefault="001F1BB6">
      <w:pPr>
        <w:autoSpaceDE w:val="0"/>
        <w:autoSpaceDN w:val="0"/>
        <w:spacing w:before="346" w:after="0" w:line="302" w:lineRule="auto"/>
        <w:ind w:right="3888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словари, карточки, раздаточный материал</w:t>
      </w:r>
    </w:p>
    <w:p w14:paraId="14545CCF" w14:textId="77777777" w:rsidR="00AC5BCF" w:rsidRPr="00C33ADC" w:rsidRDefault="001F1BB6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C33A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C33ADC">
        <w:rPr>
          <w:lang w:val="ru-RU"/>
        </w:rPr>
        <w:br/>
      </w:r>
      <w:r w:rsidRPr="00C33ADC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экран, ноутбук</w:t>
      </w:r>
    </w:p>
    <w:p w14:paraId="03792401" w14:textId="77777777" w:rsidR="00AC5BCF" w:rsidRPr="00C33ADC" w:rsidRDefault="00AC5BCF">
      <w:pPr>
        <w:rPr>
          <w:lang w:val="ru-RU"/>
        </w:rPr>
        <w:sectPr w:rsidR="00AC5BCF" w:rsidRPr="00C33AD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966F3AF" w14:textId="77777777" w:rsidR="001F1BB6" w:rsidRPr="00C33ADC" w:rsidRDefault="001F1BB6">
      <w:pPr>
        <w:rPr>
          <w:lang w:val="ru-RU"/>
        </w:rPr>
      </w:pPr>
    </w:p>
    <w:sectPr w:rsidR="001F1BB6" w:rsidRPr="00C33AD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F1BB6"/>
    <w:rsid w:val="0029639D"/>
    <w:rsid w:val="00326F90"/>
    <w:rsid w:val="00AA1D8D"/>
    <w:rsid w:val="00AC5BCF"/>
    <w:rsid w:val="00B47730"/>
    <w:rsid w:val="00B70123"/>
    <w:rsid w:val="00C33ADC"/>
    <w:rsid w:val="00CB0664"/>
    <w:rsid w:val="00D1579F"/>
    <w:rsid w:val="00E75F1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A4927"/>
  <w14:defaultImageDpi w14:val="300"/>
  <w15:docId w15:val="{B7BE822A-0B66-448C-ACB7-1CDB53A1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9DC39-2258-439F-A10F-52512A02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16014</Words>
  <Characters>91280</Characters>
  <Application>Microsoft Office Word</Application>
  <DocSecurity>0</DocSecurity>
  <Lines>760</Lines>
  <Paragraphs>214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Lenovo</cp:lastModifiedBy>
  <cp:revision>3</cp:revision>
  <dcterms:created xsi:type="dcterms:W3CDTF">2022-07-09T08:28:00Z</dcterms:created>
  <dcterms:modified xsi:type="dcterms:W3CDTF">2022-07-09T08:28:00Z</dcterms:modified>
</cp:coreProperties>
</file>