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B" w:rsidRPr="001A7A25" w:rsidRDefault="009B207B" w:rsidP="00262CCA">
      <w:pPr>
        <w:jc w:val="center"/>
        <w:rPr>
          <w:b/>
        </w:rPr>
      </w:pPr>
      <w:bookmarkStart w:id="0" w:name="_GoBack"/>
      <w:bookmarkEnd w:id="0"/>
      <w:r w:rsidRPr="001A7A25">
        <w:rPr>
          <w:b/>
        </w:rPr>
        <w:t>Пояснительная записка</w:t>
      </w:r>
    </w:p>
    <w:p w:rsidR="00F824CD" w:rsidRPr="001A7A25" w:rsidRDefault="00F824CD" w:rsidP="00262CCA">
      <w:pPr>
        <w:jc w:val="center"/>
        <w:rPr>
          <w:b/>
        </w:rPr>
      </w:pPr>
    </w:p>
    <w:p w:rsidR="0016254E" w:rsidRPr="0016254E" w:rsidRDefault="00F824CD" w:rsidP="003C1E28">
      <w:pPr>
        <w:pStyle w:val="a8"/>
        <w:numPr>
          <w:ilvl w:val="0"/>
          <w:numId w:val="1"/>
        </w:numPr>
        <w:ind w:left="540"/>
        <w:jc w:val="center"/>
      </w:pPr>
      <w:r w:rsidRPr="0016254E">
        <w:rPr>
          <w:b/>
        </w:rPr>
        <w:t>Нормативно-правовые документы</w:t>
      </w:r>
    </w:p>
    <w:p w:rsidR="0016254E" w:rsidRPr="0016254E" w:rsidRDefault="0016254E" w:rsidP="00262CCA">
      <w:pPr>
        <w:pStyle w:val="a8"/>
        <w:ind w:left="540"/>
      </w:pPr>
    </w:p>
    <w:p w:rsidR="0016254E" w:rsidRPr="0016254E" w:rsidRDefault="0016254E" w:rsidP="00262CCA">
      <w:pPr>
        <w:ind w:left="720"/>
        <w:jc w:val="both"/>
      </w:pPr>
      <w:r w:rsidRPr="00C73061">
        <w:t xml:space="preserve">Рабочая программа по </w:t>
      </w:r>
      <w:r w:rsidR="00266472">
        <w:t>информатике</w:t>
      </w:r>
      <w:r w:rsidR="00915628">
        <w:t xml:space="preserve"> </w:t>
      </w:r>
      <w:r w:rsidR="00266472">
        <w:t>9</w:t>
      </w:r>
      <w:r w:rsidR="00BE3E01">
        <w:t xml:space="preserve"> </w:t>
      </w:r>
      <w:r w:rsidRPr="00C73061">
        <w:t>класса составлена на основе следующих документов:</w:t>
      </w:r>
    </w:p>
    <w:p w:rsidR="00F824CD" w:rsidRPr="001A7A25" w:rsidRDefault="00F824CD" w:rsidP="00F607D5">
      <w:pPr>
        <w:pStyle w:val="a8"/>
        <w:ind w:left="0" w:firstLine="57"/>
        <w:jc w:val="both"/>
      </w:pPr>
      <w:r w:rsidRPr="001A7A25">
        <w:t>1)</w:t>
      </w:r>
      <w:r w:rsidRPr="0016254E">
        <w:rPr>
          <w:b/>
        </w:rPr>
        <w:t xml:space="preserve"> </w:t>
      </w:r>
      <w:r w:rsidRPr="001A7A25">
        <w:t xml:space="preserve"> Закон Российской Федерации от 29.12.2012 г. № 273 – ФЗ «Об образовании в Российской Федерации».</w:t>
      </w:r>
    </w:p>
    <w:p w:rsidR="00F824CD" w:rsidRPr="001A7A25" w:rsidRDefault="00F824CD" w:rsidP="00194919">
      <w:pPr>
        <w:pStyle w:val="a8"/>
        <w:ind w:left="0"/>
        <w:jc w:val="both"/>
      </w:pPr>
      <w:r w:rsidRPr="001A7A25">
        <w:t xml:space="preserve"> 2)  </w:t>
      </w:r>
      <w:r w:rsidR="00540504" w:rsidRPr="00540504">
        <w:t>Федеральный государственный образовательный стандарт основного общего образования». (</w:t>
      </w:r>
      <w:hyperlink r:id="rId6" w:history="1">
        <w:r w:rsidR="00540504" w:rsidRPr="00540504">
          <w:rPr>
            <w:rStyle w:val="af"/>
            <w:bCs/>
            <w:color w:val="auto"/>
            <w:u w:val="none"/>
          </w:rPr>
          <w:t>Приказ министерства образования и науки РФ №1897 от 17.12.2010 г.</w:t>
        </w:r>
      </w:hyperlink>
      <w:r w:rsidR="00540504" w:rsidRPr="00540504">
        <w:t>);</w:t>
      </w:r>
    </w:p>
    <w:p w:rsidR="00F824CD" w:rsidRPr="001A7A25" w:rsidRDefault="00194919" w:rsidP="00F607D5">
      <w:pPr>
        <w:pStyle w:val="a9"/>
        <w:spacing w:before="0" w:beforeAutospacing="0" w:after="0" w:afterAutospacing="0"/>
        <w:ind w:firstLine="57"/>
        <w:jc w:val="both"/>
        <w:rPr>
          <w:lang w:eastAsia="en-US"/>
        </w:rPr>
      </w:pPr>
      <w:r>
        <w:t>3</w:t>
      </w:r>
      <w:r w:rsidR="00F824CD" w:rsidRPr="001A7A25">
        <w:t xml:space="preserve">) </w:t>
      </w:r>
      <w:r w:rsidR="00F824CD" w:rsidRPr="001A7A25">
        <w:rPr>
          <w:lang w:eastAsia="en-US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(Приказом Министерства образования и науки Российской Федерации от 31.03.2014 № 253);</w:t>
      </w:r>
    </w:p>
    <w:p w:rsidR="00F607D5" w:rsidRPr="00B2243B" w:rsidRDefault="009024FF" w:rsidP="00F607D5">
      <w:pPr>
        <w:autoSpaceDE w:val="0"/>
        <w:ind w:firstLine="57"/>
        <w:rPr>
          <w:rFonts w:ascii="Calibri" w:eastAsia="Calibri" w:hAnsi="Calibri" w:cs="Calibri"/>
          <w:sz w:val="22"/>
          <w:szCs w:val="22"/>
        </w:rPr>
      </w:pPr>
      <w:r>
        <w:rPr>
          <w:lang w:eastAsia="en-US"/>
        </w:rPr>
        <w:t>4</w:t>
      </w:r>
      <w:r w:rsidR="00620896" w:rsidRPr="00F607D5">
        <w:rPr>
          <w:lang w:eastAsia="en-US"/>
        </w:rPr>
        <w:t>)</w:t>
      </w:r>
      <w:r w:rsidR="00620896" w:rsidRPr="00B2243B">
        <w:rPr>
          <w:color w:val="FF0000"/>
          <w:lang w:eastAsia="en-US"/>
        </w:rPr>
        <w:t xml:space="preserve"> </w:t>
      </w:r>
      <w:r w:rsidR="00F607D5" w:rsidRPr="00B2243B">
        <w:rPr>
          <w:sz w:val="22"/>
          <w:szCs w:val="22"/>
        </w:rPr>
        <w:t xml:space="preserve">Программы по </w:t>
      </w:r>
      <w:r w:rsidR="00C744C9">
        <w:rPr>
          <w:sz w:val="22"/>
          <w:szCs w:val="22"/>
        </w:rPr>
        <w:t xml:space="preserve">информатике для </w:t>
      </w:r>
      <w:r w:rsidR="00266472">
        <w:rPr>
          <w:sz w:val="22"/>
          <w:szCs w:val="22"/>
        </w:rPr>
        <w:t>9</w:t>
      </w:r>
      <w:r w:rsidR="00F607D5" w:rsidRPr="00B2243B">
        <w:rPr>
          <w:sz w:val="22"/>
          <w:szCs w:val="22"/>
        </w:rPr>
        <w:t xml:space="preserve"> кла</w:t>
      </w:r>
      <w:r w:rsidR="00266472">
        <w:rPr>
          <w:sz w:val="22"/>
          <w:szCs w:val="22"/>
        </w:rPr>
        <w:t>с</w:t>
      </w:r>
      <w:r w:rsidR="00F607D5" w:rsidRPr="00B2243B">
        <w:rPr>
          <w:sz w:val="22"/>
          <w:szCs w:val="22"/>
        </w:rPr>
        <w:t>с</w:t>
      </w:r>
      <w:r w:rsidR="00C744C9">
        <w:rPr>
          <w:sz w:val="22"/>
          <w:szCs w:val="22"/>
        </w:rPr>
        <w:t>а</w:t>
      </w:r>
      <w:r w:rsidR="00F607D5" w:rsidRPr="00B2243B">
        <w:rPr>
          <w:sz w:val="22"/>
          <w:szCs w:val="22"/>
        </w:rPr>
        <w:t xml:space="preserve"> к учебному комплекту «</w:t>
      </w:r>
      <w:r w:rsidR="00C744C9">
        <w:rPr>
          <w:sz w:val="22"/>
          <w:szCs w:val="22"/>
        </w:rPr>
        <w:t>Информатика</w:t>
      </w:r>
      <w:r w:rsidR="00F607D5" w:rsidRPr="00B2243B">
        <w:rPr>
          <w:sz w:val="22"/>
          <w:szCs w:val="22"/>
        </w:rPr>
        <w:t xml:space="preserve">» </w:t>
      </w:r>
      <w:r w:rsidR="00C744C9">
        <w:rPr>
          <w:sz w:val="22"/>
          <w:szCs w:val="22"/>
        </w:rPr>
        <w:t xml:space="preserve">Л. Л. </w:t>
      </w:r>
      <w:proofErr w:type="spellStart"/>
      <w:r w:rsidR="00C744C9">
        <w:rPr>
          <w:sz w:val="22"/>
          <w:szCs w:val="22"/>
        </w:rPr>
        <w:t>Босовой</w:t>
      </w:r>
      <w:proofErr w:type="spellEnd"/>
      <w:r w:rsidR="00C744C9">
        <w:rPr>
          <w:sz w:val="22"/>
          <w:szCs w:val="22"/>
        </w:rPr>
        <w:t xml:space="preserve">, А. Ю. </w:t>
      </w:r>
      <w:proofErr w:type="spellStart"/>
      <w:r w:rsidR="00C744C9">
        <w:rPr>
          <w:sz w:val="22"/>
          <w:szCs w:val="22"/>
        </w:rPr>
        <w:t>Босовой</w:t>
      </w:r>
      <w:proofErr w:type="spellEnd"/>
      <w:r w:rsidR="00C744C9">
        <w:rPr>
          <w:sz w:val="22"/>
          <w:szCs w:val="22"/>
        </w:rPr>
        <w:t>. М. Издательство «</w:t>
      </w:r>
      <w:r w:rsidR="00B219A0">
        <w:rPr>
          <w:sz w:val="22"/>
          <w:szCs w:val="22"/>
        </w:rPr>
        <w:t>Бином» 2017</w:t>
      </w:r>
    </w:p>
    <w:p w:rsidR="00620896" w:rsidRPr="001A7A25" w:rsidRDefault="00620896" w:rsidP="00F607D5">
      <w:pPr>
        <w:pStyle w:val="a8"/>
        <w:widowControl w:val="0"/>
        <w:suppressAutoHyphens/>
        <w:autoSpaceDN w:val="0"/>
        <w:ind w:left="57"/>
        <w:jc w:val="both"/>
        <w:textAlignment w:val="baseline"/>
      </w:pPr>
    </w:p>
    <w:p w:rsidR="00F824CD" w:rsidRPr="001A7A25" w:rsidRDefault="00620896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  <w:lang w:eastAsia="en-US"/>
        </w:rPr>
      </w:pPr>
      <w:r w:rsidRPr="001A7A25">
        <w:rPr>
          <w:rStyle w:val="dash0410005f0431005f0437005f0430005f0446005f0020005f0441005f043f005f0438005f0441005f043a005f0430005f005fchar1char1"/>
          <w:b/>
        </w:rPr>
        <w:t xml:space="preserve">Цели </w:t>
      </w:r>
      <w:r w:rsidR="00262CCA">
        <w:rPr>
          <w:rStyle w:val="dash0410005f0431005f0437005f0430005f0446005f0020005f0441005f043f005f0438005f0441005f043a005f0430005f005fchar1char1"/>
          <w:b/>
        </w:rPr>
        <w:t xml:space="preserve">и задачи </w:t>
      </w:r>
      <w:r w:rsidRPr="001A7A25">
        <w:rPr>
          <w:rStyle w:val="dash0410005f0431005f0437005f0430005f0446005f0020005f0441005f043f005f0438005f0441005f043a005f0430005f005fchar1char1"/>
          <w:b/>
        </w:rPr>
        <w:t>изучения предмета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C42DCA">
        <w:rPr>
          <w:b/>
          <w:bCs/>
        </w:rPr>
        <w:t xml:space="preserve">освоение знаний, </w:t>
      </w:r>
      <w:r w:rsidRPr="00C42DCA">
        <w:t>составляющих основу научных представлений об инфор</w:t>
      </w:r>
      <w:r w:rsidRPr="00C42DCA">
        <w:softHyphen/>
        <w:t>мации, информационных процессах, системах, технологиях и моделях;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овладение умениями </w:t>
      </w:r>
      <w:r w:rsidRPr="00C42DCA">
        <w:t>работать с различными видами информации с помо</w:t>
      </w:r>
      <w:r w:rsidRPr="00C42DCA">
        <w:softHyphen/>
        <w:t>щью компьютера и других средств информационных и коммуникационных технологий (ИКТ). организовывать собственную информационную д</w:t>
      </w:r>
      <w:r>
        <w:t>еятельность и планировать ее ре</w:t>
      </w:r>
      <w:r w:rsidRPr="00C42DCA">
        <w:t>зультаты;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развитие </w:t>
      </w:r>
      <w:r w:rsidRPr="00C42DCA">
        <w:t>познавательных интересов, интеллектуальных и творческих спо</w:t>
      </w:r>
      <w:r w:rsidRPr="00C42DCA">
        <w:softHyphen/>
        <w:t>собностей средствами ИКТ;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воспитание </w:t>
      </w:r>
      <w:r w:rsidRPr="00C42DCA">
        <w:t>ответственного отношения к информации с учетом правовых и этических аспектов ее распространения; избирательно</w:t>
      </w:r>
      <w:r>
        <w:t>го отношения к полученной инфор</w:t>
      </w:r>
      <w:r w:rsidRPr="00C42DCA">
        <w:t>мации;</w:t>
      </w:r>
    </w:p>
    <w:p w:rsidR="007D3AA4" w:rsidRDefault="007D3AA4" w:rsidP="003C1E28">
      <w:pPr>
        <w:numPr>
          <w:ilvl w:val="0"/>
          <w:numId w:val="3"/>
        </w:numPr>
        <w:ind w:left="567" w:firstLine="333"/>
        <w:jc w:val="both"/>
      </w:pPr>
      <w:r w:rsidRPr="00490A07">
        <w:rPr>
          <w:b/>
          <w:bCs/>
        </w:rPr>
        <w:t xml:space="preserve">выработка навыков </w:t>
      </w:r>
      <w:r w:rsidRPr="00C42DCA">
        <w:t>применения средств ИКТ в повседневной жизни, при выполнении индивидуальных и коллективных проекто</w:t>
      </w:r>
      <w:r>
        <w:t>в, в учебной деятельности, даль</w:t>
      </w:r>
      <w:r w:rsidRPr="00C42DCA">
        <w:t>нейшем освоении профессий, востребованных на рынке труда.</w:t>
      </w:r>
    </w:p>
    <w:p w:rsidR="007D3AA4" w:rsidRPr="009168FF" w:rsidRDefault="007D3AA4" w:rsidP="007D3AA4">
      <w:pPr>
        <w:pStyle w:val="a9"/>
        <w:spacing w:before="0" w:beforeAutospacing="0" w:after="0" w:afterAutospacing="0"/>
        <w:ind w:left="567" w:firstLine="333"/>
        <w:jc w:val="both"/>
      </w:pPr>
      <w:r w:rsidRPr="009168FF">
        <w:rPr>
          <w:b/>
        </w:rPr>
        <w:t>Цель рабочей программы по предмету «Информатика и ИКТ»:</w:t>
      </w:r>
    </w:p>
    <w:p w:rsidR="007D3AA4" w:rsidRPr="009168FF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567" w:firstLine="333"/>
        <w:jc w:val="both"/>
      </w:pPr>
      <w:r w:rsidRPr="009168FF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7D3AA4" w:rsidRPr="009168FF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after="0" w:afterAutospacing="0"/>
        <w:ind w:left="567" w:firstLine="333"/>
        <w:jc w:val="both"/>
      </w:pPr>
      <w:r w:rsidRPr="009168FF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7D3AA4" w:rsidRPr="00C42DCA" w:rsidRDefault="007D3AA4" w:rsidP="003C1E28">
      <w:pPr>
        <w:pStyle w:val="a9"/>
        <w:numPr>
          <w:ilvl w:val="0"/>
          <w:numId w:val="4"/>
        </w:numPr>
        <w:tabs>
          <w:tab w:val="clear" w:pos="720"/>
          <w:tab w:val="num" w:pos="567"/>
        </w:tabs>
        <w:spacing w:after="0" w:afterAutospacing="0"/>
        <w:ind w:left="567" w:firstLine="333"/>
        <w:jc w:val="both"/>
      </w:pPr>
      <w:r w:rsidRPr="009168FF"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</w:t>
      </w:r>
      <w:r>
        <w:t xml:space="preserve"> системно-информационного языка.</w:t>
      </w:r>
    </w:p>
    <w:p w:rsidR="007D3AA4" w:rsidRPr="00490A07" w:rsidRDefault="007D3AA4" w:rsidP="007D3AA4">
      <w:pPr>
        <w:ind w:left="567" w:firstLine="333"/>
        <w:jc w:val="both"/>
      </w:pPr>
      <w:r w:rsidRPr="00490A07">
        <w:rPr>
          <w:b/>
          <w:bCs/>
          <w:iCs/>
        </w:rPr>
        <w:t>Основные задачи программы: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систематизировать подходы к изучению предмета;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научить пользоваться распространенными прикладными пакетами;</w:t>
      </w:r>
    </w:p>
    <w:p w:rsidR="007D3AA4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показать основные приемы эффективного использования информационных технологий;</w:t>
      </w:r>
    </w:p>
    <w:p w:rsidR="007D3AA4" w:rsidRPr="00C42DCA" w:rsidRDefault="007D3AA4" w:rsidP="003C1E28">
      <w:pPr>
        <w:numPr>
          <w:ilvl w:val="0"/>
          <w:numId w:val="2"/>
        </w:numPr>
        <w:ind w:left="567" w:firstLine="333"/>
        <w:jc w:val="both"/>
      </w:pPr>
      <w:r w:rsidRPr="00C42DCA">
        <w:t>сформировать логические связи с другими предметами, входящими в курс среднего образования.</w:t>
      </w:r>
    </w:p>
    <w:p w:rsidR="007D3AA4" w:rsidRPr="00C42DCA" w:rsidRDefault="007D3AA4" w:rsidP="007D3AA4">
      <w:pPr>
        <w:ind w:left="567" w:firstLine="333"/>
        <w:jc w:val="both"/>
      </w:pPr>
      <w:r w:rsidRPr="00C42DCA"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</w:t>
      </w:r>
      <w:r>
        <w:t>взгляда на мир, познакомить уча</w:t>
      </w:r>
      <w:r w:rsidRPr="00C42DCA">
        <w:t>щихся с современными информационными технологиями.</w:t>
      </w:r>
    </w:p>
    <w:p w:rsidR="007D3AA4" w:rsidRPr="00C42DCA" w:rsidRDefault="007D3AA4" w:rsidP="007D3AA4">
      <w:pPr>
        <w:ind w:left="567" w:firstLine="333"/>
        <w:jc w:val="both"/>
      </w:pPr>
      <w:r w:rsidRPr="00C42DCA">
        <w:t>Учащиеся приобретают знания и умения рабо</w:t>
      </w:r>
      <w:r>
        <w:t>ты на современных профессиональ</w:t>
      </w:r>
      <w:r w:rsidRPr="00C42DCA">
        <w:t>ных ПК и программных средствах. Приобретение информацион</w:t>
      </w:r>
      <w:r>
        <w:t>ной культуры обеспечива</w:t>
      </w:r>
      <w:r w:rsidRPr="00C42DCA">
        <w:t>ется изучением и работой с текстовым и графическим редактором, мультимедийными продуктами, средст</w:t>
      </w:r>
      <w:r>
        <w:t>вами компьютерных телекоммуника</w:t>
      </w:r>
      <w:r w:rsidRPr="00C42DCA">
        <w:t>ций.</w:t>
      </w:r>
    </w:p>
    <w:p w:rsidR="007D3AA4" w:rsidRPr="00C42DCA" w:rsidRDefault="007D3AA4" w:rsidP="007D3AA4">
      <w:pPr>
        <w:ind w:left="567" w:firstLine="333"/>
        <w:jc w:val="both"/>
      </w:pPr>
      <w:r w:rsidRPr="00C42DCA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7D3AA4" w:rsidRDefault="007D3AA4" w:rsidP="007D3AA4">
      <w:pPr>
        <w:ind w:left="567" w:firstLine="333"/>
        <w:jc w:val="both"/>
      </w:pPr>
      <w:r w:rsidRPr="00C42DCA">
        <w:t>Текущий контроль усвоения учебного матер</w:t>
      </w:r>
      <w:r>
        <w:t>иала осуществляется путем устно</w:t>
      </w:r>
      <w:r w:rsidRPr="00C42DCA">
        <w:t>го/письменного опроса. Изучение каждого раздела курс</w:t>
      </w:r>
      <w:r>
        <w:t>а заканчивается проведением кон</w:t>
      </w:r>
      <w:r w:rsidRPr="00C42DCA">
        <w:t>трольной работы.</w:t>
      </w:r>
      <w:r w:rsidRPr="00565116">
        <w:rPr>
          <w:sz w:val="23"/>
          <w:szCs w:val="23"/>
        </w:rPr>
        <w:t xml:space="preserve"> </w:t>
      </w:r>
    </w:p>
    <w:p w:rsidR="00620896" w:rsidRPr="001A7A25" w:rsidRDefault="00620896" w:rsidP="00262CCA">
      <w:pPr>
        <w:pStyle w:val="a9"/>
        <w:spacing w:before="0" w:beforeAutospacing="0" w:after="0" w:afterAutospacing="0"/>
        <w:ind w:left="360"/>
        <w:rPr>
          <w:b/>
          <w:lang w:eastAsia="en-US"/>
        </w:rPr>
      </w:pPr>
    </w:p>
    <w:p w:rsidR="00620896" w:rsidRPr="001A7A25" w:rsidRDefault="00620896" w:rsidP="00262CCA">
      <w:pPr>
        <w:pStyle w:val="a9"/>
        <w:spacing w:before="0" w:beforeAutospacing="0" w:after="0" w:afterAutospacing="0"/>
        <w:ind w:left="360"/>
        <w:rPr>
          <w:b/>
          <w:lang w:eastAsia="en-US"/>
        </w:rPr>
      </w:pPr>
    </w:p>
    <w:p w:rsidR="009B207B" w:rsidRPr="001A7A25" w:rsidRDefault="009B207B" w:rsidP="003C1E28">
      <w:pPr>
        <w:numPr>
          <w:ilvl w:val="0"/>
          <w:numId w:val="1"/>
        </w:numPr>
        <w:jc w:val="center"/>
        <w:rPr>
          <w:b/>
        </w:rPr>
      </w:pPr>
      <w:r w:rsidRPr="001A7A25">
        <w:rPr>
          <w:b/>
        </w:rPr>
        <w:t>Общая характеристика учебного предмета</w:t>
      </w:r>
    </w:p>
    <w:p w:rsidR="005C2FDC" w:rsidRDefault="007D3AA4" w:rsidP="00262CCA">
      <w:pPr>
        <w:jc w:val="both"/>
      </w:pPr>
      <w:r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</w:t>
      </w:r>
    </w:p>
    <w:p w:rsidR="005C2FDC" w:rsidRDefault="007D3AA4" w:rsidP="00262CCA">
      <w:pPr>
        <w:jc w:val="both"/>
      </w:pPr>
      <w:r>
        <w:t xml:space="preserve">Вместе с математикой, физикой, химией, биологией курс информатики закладывает основы естественнонаучного мировоззрения. Информатика имеет очень большое и всѐ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1A7A25" w:rsidRPr="007D3AA4" w:rsidRDefault="007D3AA4" w:rsidP="00262CCA">
      <w:pPr>
        <w:jc w:val="both"/>
      </w:pPr>
      <w: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t>деятельностную</w:t>
      </w:r>
      <w:proofErr w:type="spellEnd"/>
      <w:r>
        <w:t xml:space="preserve"> жизненную позицию.</w:t>
      </w:r>
    </w:p>
    <w:p w:rsidR="00262CCA" w:rsidRPr="001A7A25" w:rsidRDefault="00262CCA" w:rsidP="00262CCA">
      <w:pPr>
        <w:jc w:val="both"/>
        <w:rPr>
          <w:b/>
        </w:rPr>
      </w:pPr>
    </w:p>
    <w:p w:rsidR="009B207B" w:rsidRPr="001A7A25" w:rsidRDefault="009B207B" w:rsidP="003C1E28">
      <w:pPr>
        <w:numPr>
          <w:ilvl w:val="0"/>
          <w:numId w:val="1"/>
        </w:numPr>
        <w:jc w:val="center"/>
        <w:rPr>
          <w:b/>
        </w:rPr>
      </w:pPr>
      <w:r w:rsidRPr="001A7A25">
        <w:rPr>
          <w:b/>
        </w:rPr>
        <w:t>Место учебного предмета «</w:t>
      </w:r>
      <w:r w:rsidR="005C2FDC">
        <w:rPr>
          <w:b/>
        </w:rPr>
        <w:t>Информатика и ИКТ</w:t>
      </w:r>
      <w:r w:rsidRPr="001A7A25">
        <w:rPr>
          <w:b/>
        </w:rPr>
        <w:t>» в учебном плане</w:t>
      </w:r>
    </w:p>
    <w:p w:rsidR="00620896" w:rsidRDefault="00620896" w:rsidP="00262CCA">
      <w:pPr>
        <w:pStyle w:val="a9"/>
        <w:spacing w:before="0" w:beforeAutospacing="0" w:after="0" w:afterAutospacing="0"/>
        <w:ind w:firstLine="360"/>
        <w:jc w:val="both"/>
      </w:pPr>
      <w:r w:rsidRPr="001A7A25">
        <w:rPr>
          <w:rStyle w:val="c41"/>
        </w:rPr>
        <w:t xml:space="preserve">Школа является школой гуманитарной направленности, поэтому </w:t>
      </w:r>
      <w:r w:rsidR="00513BCA">
        <w:rPr>
          <w:rStyle w:val="c41"/>
        </w:rPr>
        <w:t>информатика</w:t>
      </w:r>
      <w:r w:rsidRPr="001A7A25">
        <w:rPr>
          <w:rStyle w:val="c41"/>
        </w:rPr>
        <w:t xml:space="preserve"> в </w:t>
      </w:r>
      <w:r w:rsidR="00266472">
        <w:rPr>
          <w:rStyle w:val="c41"/>
        </w:rPr>
        <w:t>9</w:t>
      </w:r>
      <w:r w:rsidRPr="001A7A25">
        <w:rPr>
          <w:rStyle w:val="c41"/>
        </w:rPr>
        <w:t xml:space="preserve"> классе изучается на базовом уровне </w:t>
      </w:r>
      <w:r w:rsidR="00194919">
        <w:rPr>
          <w:rStyle w:val="c41"/>
        </w:rPr>
        <w:t>и входит в обязательную часть учебного плана (образовательная область математика и информатика) образовательной организации</w:t>
      </w:r>
      <w:r w:rsidRPr="001A7A25">
        <w:rPr>
          <w:rStyle w:val="c41"/>
        </w:rPr>
        <w:t xml:space="preserve">. </w:t>
      </w:r>
      <w:r w:rsidRPr="001A7A25">
        <w:t xml:space="preserve">Программа курса </w:t>
      </w:r>
      <w:r w:rsidR="00513BCA">
        <w:t>информатики</w:t>
      </w:r>
      <w:r w:rsidR="00C57DDC">
        <w:t xml:space="preserve"> </w:t>
      </w:r>
      <w:r w:rsidRPr="001A7A25">
        <w:t xml:space="preserve">в </w:t>
      </w:r>
      <w:r w:rsidR="00266472">
        <w:t>9</w:t>
      </w:r>
      <w:r w:rsidRPr="001A7A25">
        <w:t xml:space="preserve"> классе рассчитана на </w:t>
      </w:r>
      <w:r w:rsidR="005C2FDC">
        <w:t>34</w:t>
      </w:r>
      <w:r w:rsidRPr="001A7A25">
        <w:t xml:space="preserve"> час</w:t>
      </w:r>
      <w:r w:rsidR="00513BCA">
        <w:t>а</w:t>
      </w:r>
      <w:r w:rsidRPr="001A7A25">
        <w:t xml:space="preserve"> при нагрузке </w:t>
      </w:r>
      <w:r w:rsidR="005C2FDC">
        <w:t>1 час</w:t>
      </w:r>
      <w:r w:rsidR="00513BCA">
        <w:t xml:space="preserve"> </w:t>
      </w:r>
      <w:r w:rsidRPr="001A7A25">
        <w:t xml:space="preserve">в неделю. </w:t>
      </w:r>
    </w:p>
    <w:p w:rsidR="00B219A0" w:rsidRPr="001A7A25" w:rsidRDefault="00B219A0" w:rsidP="00262CCA">
      <w:pPr>
        <w:pStyle w:val="a9"/>
        <w:spacing w:before="0" w:beforeAutospacing="0" w:after="0" w:afterAutospacing="0"/>
        <w:ind w:firstLine="360"/>
        <w:jc w:val="both"/>
      </w:pPr>
    </w:p>
    <w:p w:rsidR="00620896" w:rsidRPr="001A7A25" w:rsidRDefault="00620896" w:rsidP="00262CCA">
      <w:pPr>
        <w:jc w:val="both"/>
      </w:pPr>
    </w:p>
    <w:p w:rsidR="00620896" w:rsidRPr="001A7A25" w:rsidRDefault="00620896" w:rsidP="003C1E28">
      <w:pPr>
        <w:numPr>
          <w:ilvl w:val="0"/>
          <w:numId w:val="1"/>
        </w:numPr>
        <w:jc w:val="center"/>
        <w:rPr>
          <w:b/>
        </w:rPr>
      </w:pPr>
      <w:r w:rsidRPr="001A7A25">
        <w:rPr>
          <w:b/>
        </w:rPr>
        <w:lastRenderedPageBreak/>
        <w:t>Информация о внесённых изменениях</w:t>
      </w:r>
    </w:p>
    <w:p w:rsidR="00620896" w:rsidRPr="001A7A25" w:rsidRDefault="00620896" w:rsidP="00262CCA"/>
    <w:p w:rsidR="00A07A0F" w:rsidRPr="005227E3" w:rsidRDefault="00A07A0F" w:rsidP="00266472">
      <w:pPr>
        <w:jc w:val="both"/>
      </w:pPr>
      <w:r w:rsidRPr="005227E3">
        <w:t xml:space="preserve">В  </w:t>
      </w:r>
      <w:r w:rsidR="005227E3" w:rsidRPr="005227E3">
        <w:t xml:space="preserve">группе </w:t>
      </w:r>
      <w:r w:rsidR="00266472">
        <w:t>9</w:t>
      </w:r>
      <w:r w:rsidRPr="005227E3">
        <w:t xml:space="preserve"> «</w:t>
      </w:r>
      <w:r w:rsidR="005227E3" w:rsidRPr="005227E3">
        <w:t>А</w:t>
      </w:r>
      <w:r w:rsidRPr="005227E3">
        <w:t xml:space="preserve">» классе обучается </w:t>
      </w:r>
      <w:r w:rsidR="00513BCA" w:rsidRPr="005227E3">
        <w:t xml:space="preserve"> </w:t>
      </w:r>
      <w:r w:rsidR="005227E3" w:rsidRPr="005227E3">
        <w:t>14</w:t>
      </w:r>
      <w:r w:rsidRPr="005227E3">
        <w:t xml:space="preserve"> учеников. </w:t>
      </w:r>
      <w:r w:rsidR="005227E3" w:rsidRPr="005227E3">
        <w:t xml:space="preserve">6 </w:t>
      </w:r>
      <w:r w:rsidRPr="005227E3">
        <w:t xml:space="preserve">мальчиков и </w:t>
      </w:r>
      <w:r w:rsidR="005227E3" w:rsidRPr="005227E3">
        <w:t xml:space="preserve">8 </w:t>
      </w:r>
      <w:r w:rsidRPr="005227E3">
        <w:t xml:space="preserve">девочек.  В классе средняя успеваемость. Класс имеет специализацию – углубленное изучение </w:t>
      </w:r>
      <w:r w:rsidR="00513BCA" w:rsidRPr="005227E3">
        <w:t>немецкого языка</w:t>
      </w:r>
      <w:r w:rsidRPr="005227E3">
        <w:t xml:space="preserve">. На уроках большинство учащихся </w:t>
      </w:r>
      <w:proofErr w:type="gramStart"/>
      <w:r w:rsidRPr="005227E3">
        <w:t>внимательны,  добросовестно</w:t>
      </w:r>
      <w:proofErr w:type="gramEnd"/>
      <w:r w:rsidRPr="005227E3">
        <w:t xml:space="preserve"> относятся к выполнению домашнего задания, к проектной деятельности.  Результаты ежегодного медицинского осмотра свидетельствуют о том, что здоровье детей находится в пределах допустимых норм: основную группу здоровья имеют 97% учеников. В классе нет одиноких, не заметных детей. В творческих делах они выступают единым, дружным коллективом, поддерживают друг друга. </w:t>
      </w:r>
    </w:p>
    <w:p w:rsidR="005F5B6C" w:rsidRPr="00BA5A66" w:rsidRDefault="005F5B6C" w:rsidP="00266472">
      <w:pPr>
        <w:pStyle w:val="style96"/>
        <w:shd w:val="clear" w:color="auto" w:fill="FFFFFF"/>
        <w:spacing w:before="0" w:beforeAutospacing="0" w:after="0" w:afterAutospacing="0"/>
        <w:jc w:val="both"/>
        <w:rPr>
          <w:rStyle w:val="c41"/>
        </w:rPr>
      </w:pPr>
      <w:r w:rsidRPr="005227E3">
        <w:rPr>
          <w:rStyle w:val="c41"/>
          <w:color w:val="000000"/>
        </w:rPr>
        <w:t xml:space="preserve">Рабочая программа </w:t>
      </w:r>
      <w:r w:rsidRPr="00BA5A66">
        <w:rPr>
          <w:rStyle w:val="c41"/>
          <w:color w:val="000000"/>
        </w:rPr>
        <w:t xml:space="preserve">составлена в соответствии </w:t>
      </w:r>
      <w:r w:rsidRPr="00BA5A66">
        <w:rPr>
          <w:rStyle w:val="c41"/>
          <w:color w:val="000000"/>
          <w:lang w:val="en-US"/>
        </w:rPr>
        <w:t>c</w:t>
      </w:r>
      <w:r w:rsidRPr="00BA5A66">
        <w:t xml:space="preserve"> государственной базовой </w:t>
      </w:r>
      <w:r w:rsidRPr="00BA5A66">
        <w:rPr>
          <w:rStyle w:val="c41"/>
          <w:color w:val="000000"/>
        </w:rPr>
        <w:t xml:space="preserve">программой. С учетом специфики класса изменения в программу не внесены. </w:t>
      </w:r>
    </w:p>
    <w:p w:rsidR="00620896" w:rsidRPr="00BA5A66" w:rsidRDefault="00620896" w:rsidP="00262CCA">
      <w:pPr>
        <w:ind w:left="360"/>
      </w:pPr>
    </w:p>
    <w:p w:rsidR="00620896" w:rsidRPr="00BA5A66" w:rsidRDefault="00620896" w:rsidP="003C1E28">
      <w:pPr>
        <w:numPr>
          <w:ilvl w:val="0"/>
          <w:numId w:val="1"/>
        </w:numPr>
        <w:jc w:val="center"/>
        <w:rPr>
          <w:b/>
        </w:rPr>
      </w:pPr>
      <w:r w:rsidRPr="00BA5A66">
        <w:rPr>
          <w:b/>
        </w:rPr>
        <w:t>Информация об используемом УМК</w:t>
      </w:r>
    </w:p>
    <w:p w:rsidR="00620896" w:rsidRPr="00BA5A66" w:rsidRDefault="00620896" w:rsidP="00262CCA">
      <w:pPr>
        <w:ind w:left="720"/>
        <w:rPr>
          <w:b/>
        </w:rPr>
      </w:pPr>
    </w:p>
    <w:p w:rsidR="00744D9C" w:rsidRPr="00BA5A66" w:rsidRDefault="00744D9C" w:rsidP="00194919">
      <w:pPr>
        <w:pStyle w:val="af0"/>
        <w:jc w:val="both"/>
      </w:pPr>
      <w:r w:rsidRPr="00BA5A66">
        <w:rPr>
          <w:color w:val="FF0000"/>
        </w:rPr>
        <w:t xml:space="preserve">     </w:t>
      </w:r>
      <w:r w:rsidRPr="00BA5A66">
        <w:t>При составлении программы использован УМК:</w:t>
      </w:r>
    </w:p>
    <w:p w:rsidR="002824C2" w:rsidRPr="00BA5A66" w:rsidRDefault="002824C2" w:rsidP="003C1E28">
      <w:pPr>
        <w:pStyle w:val="2"/>
        <w:numPr>
          <w:ilvl w:val="0"/>
          <w:numId w:val="5"/>
        </w:numPr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A5A66">
        <w:rPr>
          <w:rStyle w:val="c41"/>
          <w:rFonts w:ascii="Times New Roman" w:hAnsi="Times New Roman"/>
          <w:b w:val="0"/>
          <w:bCs w:val="0"/>
          <w:sz w:val="24"/>
          <w:szCs w:val="24"/>
        </w:rPr>
        <w:t>"</w:t>
      </w:r>
      <w:r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Информатика. </w:t>
      </w:r>
      <w:r w:rsidR="007312CB"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Программа для основной школы:5-6 класс. 7-9 класс./ Л.Л. </w:t>
      </w:r>
      <w:proofErr w:type="spellStart"/>
      <w:r w:rsidR="007312CB" w:rsidRPr="00BA5A66">
        <w:rPr>
          <w:rFonts w:ascii="Times New Roman" w:hAnsi="Times New Roman"/>
          <w:b w:val="0"/>
          <w:color w:val="auto"/>
          <w:sz w:val="24"/>
          <w:szCs w:val="24"/>
        </w:rPr>
        <w:t>Босова</w:t>
      </w:r>
      <w:proofErr w:type="spellEnd"/>
      <w:r w:rsidR="007312CB"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., А. Ю. Босова.3-е изд.- М. Бином. Лаборатория </w:t>
      </w:r>
      <w:proofErr w:type="gramStart"/>
      <w:r w:rsidR="007312CB" w:rsidRPr="00BA5A66">
        <w:rPr>
          <w:rFonts w:ascii="Times New Roman" w:hAnsi="Times New Roman"/>
          <w:b w:val="0"/>
          <w:color w:val="auto"/>
          <w:sz w:val="24"/>
          <w:szCs w:val="24"/>
        </w:rPr>
        <w:t>знаний.,</w:t>
      </w:r>
      <w:proofErr w:type="gramEnd"/>
      <w:r w:rsidR="007312CB"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B219A0">
        <w:rPr>
          <w:rFonts w:ascii="Times New Roman" w:hAnsi="Times New Roman"/>
          <w:b w:val="0"/>
          <w:color w:val="auto"/>
          <w:sz w:val="24"/>
          <w:szCs w:val="24"/>
        </w:rPr>
        <w:t>7</w:t>
      </w:r>
    </w:p>
    <w:p w:rsidR="001E6CE4" w:rsidRPr="001E6CE4" w:rsidRDefault="002824C2" w:rsidP="003C1E28">
      <w:pPr>
        <w:pStyle w:val="1"/>
        <w:numPr>
          <w:ilvl w:val="0"/>
          <w:numId w:val="5"/>
        </w:numPr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« </w:t>
      </w:r>
      <w:proofErr w:type="spellStart"/>
      <w:r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>Босова</w:t>
      </w:r>
      <w:proofErr w:type="spellEnd"/>
      <w:proofErr w:type="gramEnd"/>
      <w:r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: Информатика. </w:t>
      </w:r>
      <w:r w:rsidR="00316ABE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>9</w:t>
      </w:r>
      <w:r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класс. Учебник. ФГОС», Бином. Лаборатория знаний, 20</w:t>
      </w:r>
      <w:r w:rsidR="00316ABE"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>19</w:t>
      </w:r>
      <w:r w:rsidRPr="00BA5A6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 </w:t>
      </w:r>
      <w:r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Учебник предназначен для изучения курса "Информатика" в </w:t>
      </w:r>
      <w:r w:rsidR="00316ABE" w:rsidRPr="00BA5A66"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BA5A66">
        <w:rPr>
          <w:rFonts w:ascii="Times New Roman" w:hAnsi="Times New Roman"/>
          <w:b w:val="0"/>
          <w:color w:val="auto"/>
          <w:sz w:val="24"/>
          <w:szCs w:val="24"/>
        </w:rPr>
        <w:t xml:space="preserve"> классе общеобразовательной школы. Входит в состав</w:t>
      </w:r>
      <w:r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УМК по информатике для 5-9 классов, включающего авторскую программу, учебники, рабочие тетради, электронные приложения и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t> </w:t>
      </w:r>
      <w:hyperlink r:id="rId7" w:history="1">
        <w:r w:rsidRPr="007312CB">
          <w:rPr>
            <w:rFonts w:ascii="Times New Roman" w:hAnsi="Times New Roman"/>
            <w:b w:val="0"/>
            <w:color w:val="auto"/>
            <w:sz w:val="24"/>
            <w:szCs w:val="24"/>
          </w:rPr>
          <w:t>методические пособи</w:t>
        </w:r>
        <w:r w:rsidRPr="001E6CE4">
          <w:rPr>
            <w:rFonts w:ascii="Times New Roman" w:hAnsi="Times New Roman"/>
            <w:b w:val="0"/>
            <w:color w:val="auto"/>
            <w:sz w:val="24"/>
            <w:szCs w:val="24"/>
          </w:rPr>
          <w:t>я</w:t>
        </w:r>
      </w:hyperlink>
      <w:r w:rsidRPr="007312C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7312CB">
        <w:rPr>
          <w:rFonts w:ascii="Times New Roman" w:hAnsi="Times New Roman"/>
          <w:b w:val="0"/>
          <w:color w:val="auto"/>
          <w:sz w:val="24"/>
          <w:szCs w:val="24"/>
        </w:rPr>
        <w:br/>
        <w:t>Выдержан принцип инвариантности к конкретным моделям компьютеров и версиям программного обеспечения. Теоретический материал поддержан развёрнутым аппаратом организации усвоения изучаемого материала, обеспечивающим подготовку школьников к сдаче экзамена за курс основной школы в форме основного государственного экзамена (ОГЭ).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312CB">
        <w:rPr>
          <w:rFonts w:ascii="Times New Roman" w:hAnsi="Times New Roman"/>
          <w:b w:val="0"/>
          <w:color w:val="auto"/>
          <w:sz w:val="24"/>
          <w:szCs w:val="24"/>
        </w:rPr>
        <w:t>Предполагается широкое использование ресурсов федеральных образовательных порталов, в том числе Единой коллекции цифровых образовательных ресурсов.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312CB">
        <w:rPr>
          <w:rFonts w:ascii="Times New Roman" w:hAnsi="Times New Roman"/>
          <w:b w:val="0"/>
          <w:color w:val="auto"/>
          <w:sz w:val="24"/>
          <w:szCs w:val="24"/>
        </w:rPr>
        <w:t>Соответствует федеральному государственному образовательному стандарту основ</w:t>
      </w:r>
      <w:r w:rsidR="00B219A0">
        <w:rPr>
          <w:rFonts w:ascii="Times New Roman" w:hAnsi="Times New Roman"/>
          <w:b w:val="0"/>
          <w:color w:val="auto"/>
          <w:sz w:val="24"/>
          <w:szCs w:val="24"/>
        </w:rPr>
        <w:t>ного общего образования</w:t>
      </w:r>
      <w:r w:rsidRPr="007312C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312CB">
        <w:rPr>
          <w:rFonts w:ascii="Times New Roman" w:hAnsi="Times New Roman"/>
          <w:b w:val="0"/>
          <w:color w:val="auto"/>
          <w:sz w:val="24"/>
          <w:szCs w:val="24"/>
        </w:rPr>
        <w:t>Рекомендовано Министерством образования и науки РФ.</w:t>
      </w:r>
      <w:r w:rsidR="001E6CE4" w:rsidRPr="0073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312CB">
        <w:rPr>
          <w:rFonts w:ascii="Times New Roman" w:hAnsi="Times New Roman"/>
          <w:b w:val="0"/>
          <w:color w:val="auto"/>
          <w:sz w:val="24"/>
          <w:szCs w:val="24"/>
        </w:rPr>
        <w:t>5-е издание</w:t>
      </w:r>
      <w:r w:rsidRPr="007312CB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2824C2" w:rsidRPr="001E6CE4" w:rsidRDefault="001E6CE4" w:rsidP="003C1E28">
      <w:pPr>
        <w:pStyle w:val="1"/>
        <w:numPr>
          <w:ilvl w:val="0"/>
          <w:numId w:val="5"/>
        </w:numPr>
        <w:shd w:val="clear" w:color="auto" w:fill="FFFFFF"/>
        <w:spacing w:before="0"/>
        <w:jc w:val="both"/>
        <w:rPr>
          <w:rStyle w:val="c4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gram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Информатика :</w:t>
      </w:r>
      <w:proofErr w:type="gram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методическое пособие для 7-9 клас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сов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/ Л. Л. </w:t>
      </w:r>
      <w:proofErr w:type="spell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Босова</w:t>
      </w:r>
      <w:proofErr w:type="spell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, А. Ю. </w:t>
      </w:r>
      <w:proofErr w:type="spell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Босова</w:t>
      </w:r>
      <w:proofErr w:type="spell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. — </w:t>
      </w:r>
      <w:proofErr w:type="gramStart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>М. :</w:t>
      </w:r>
      <w:proofErr w:type="gramEnd"/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БИНОМ. Лабора</w:t>
      </w:r>
      <w:r w:rsidR="002824C2"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тория знаний, 201</w:t>
      </w:r>
      <w:r w:rsidR="00B219A0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2824C2" w:rsidRPr="001E6CE4">
        <w:rPr>
          <w:rStyle w:val="c41"/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Style w:val="c41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t>Методическое пособие содержит рекомендации по проведению уро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ков информатики в 7-9 классах по УМК Л. Л.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Босовой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, А. Ю.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Босовой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 для 7-9 классов. Приведены подробные поурочные разработки, вклю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чающие планируемые образовательные результаты (предметные,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ме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proofErr w:type="spellStart"/>
      <w:r w:rsidRPr="001E6CE4">
        <w:rPr>
          <w:rFonts w:ascii="Times New Roman" w:hAnsi="Times New Roman"/>
          <w:b w:val="0"/>
          <w:color w:val="auto"/>
          <w:sz w:val="24"/>
          <w:szCs w:val="24"/>
        </w:rPr>
        <w:t>тапредметные</w:t>
      </w:r>
      <w:proofErr w:type="spellEnd"/>
      <w:r w:rsidRPr="001E6CE4">
        <w:rPr>
          <w:rFonts w:ascii="Times New Roman" w:hAnsi="Times New Roman"/>
          <w:b w:val="0"/>
          <w:color w:val="auto"/>
          <w:sz w:val="24"/>
          <w:szCs w:val="24"/>
        </w:rPr>
        <w:t>, личностные), решаемые учебные задачи. Даны реко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мендации по использованию материалов электронного приложения к учебникам и электронных образовательных ресурсов федеральных обра</w:t>
      </w:r>
      <w:r w:rsidRPr="001E6CE4">
        <w:rPr>
          <w:rFonts w:ascii="Times New Roman" w:hAnsi="Times New Roman"/>
          <w:b w:val="0"/>
          <w:color w:val="auto"/>
          <w:sz w:val="24"/>
          <w:szCs w:val="24"/>
        </w:rPr>
        <w:softHyphen/>
        <w:t>зовательных порталов, а также ответы, указания и решения к задачам в учебниках и рабочих тетрадях.</w:t>
      </w:r>
    </w:p>
    <w:p w:rsidR="002824C2" w:rsidRPr="001E6CE4" w:rsidRDefault="002824C2" w:rsidP="00744D9C">
      <w:pPr>
        <w:pStyle w:val="af0"/>
        <w:jc w:val="both"/>
        <w:rPr>
          <w:rStyle w:val="c41"/>
          <w:rFonts w:eastAsia="Times New Roman" w:cs="Times New Roman"/>
          <w:kern w:val="0"/>
          <w:lang w:eastAsia="ru-RU" w:bidi="ar-SA"/>
        </w:rPr>
      </w:pPr>
    </w:p>
    <w:p w:rsidR="00620896" w:rsidRPr="001A7A25" w:rsidRDefault="00620896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A7A25">
        <w:rPr>
          <w:b/>
        </w:rPr>
        <w:t>Информация о количестве учебных часов, на которое рассчитана рабочая программа</w:t>
      </w:r>
    </w:p>
    <w:p w:rsidR="00620896" w:rsidRPr="001A7A25" w:rsidRDefault="00620896" w:rsidP="00262CCA">
      <w:pPr>
        <w:jc w:val="both"/>
        <w:rPr>
          <w:b/>
          <w:color w:val="000000"/>
        </w:rPr>
      </w:pPr>
    </w:p>
    <w:p w:rsidR="00620896" w:rsidRDefault="00744D9C" w:rsidP="00513BCA">
      <w:pPr>
        <w:ind w:firstLine="360"/>
        <w:jc w:val="both"/>
      </w:pPr>
      <w:r>
        <w:t xml:space="preserve"> </w:t>
      </w:r>
      <w:r w:rsidRPr="001D3D55">
        <w:t>Д</w:t>
      </w:r>
      <w:r>
        <w:t xml:space="preserve">анная программа рассчитана на 34 рабочие недели, </w:t>
      </w:r>
      <w:r w:rsidR="001E6CE4">
        <w:t xml:space="preserve">1 </w:t>
      </w:r>
      <w:r>
        <w:t xml:space="preserve"> час в неделю (всего </w:t>
      </w:r>
      <w:r w:rsidR="001E6CE4">
        <w:t>34</w:t>
      </w:r>
      <w:r w:rsidRPr="001D3D55">
        <w:t xml:space="preserve"> час</w:t>
      </w:r>
      <w:r w:rsidR="00194919">
        <w:t>а</w:t>
      </w:r>
      <w:r w:rsidRPr="001D3D55">
        <w:t xml:space="preserve">) </w:t>
      </w:r>
      <w:r>
        <w:t xml:space="preserve">в соответствии с учебным планом и годовым календарным планом. </w:t>
      </w:r>
    </w:p>
    <w:p w:rsidR="00513BCA" w:rsidRPr="001A7A25" w:rsidRDefault="00513BCA" w:rsidP="00513BCA">
      <w:pPr>
        <w:ind w:firstLine="360"/>
        <w:jc w:val="both"/>
        <w:rPr>
          <w:color w:val="000000"/>
        </w:rPr>
      </w:pPr>
    </w:p>
    <w:p w:rsidR="00D2229F" w:rsidRPr="004E33D2" w:rsidRDefault="00D2229F" w:rsidP="00262CCA">
      <w:pPr>
        <w:jc w:val="center"/>
        <w:rPr>
          <w:b/>
        </w:rPr>
      </w:pPr>
      <w:r w:rsidRPr="004E33D2">
        <w:rPr>
          <w:b/>
        </w:rPr>
        <w:t xml:space="preserve">Содержание </w:t>
      </w:r>
      <w:r w:rsidR="008A0111" w:rsidRPr="004E33D2">
        <w:rPr>
          <w:b/>
        </w:rPr>
        <w:t>курса</w:t>
      </w:r>
    </w:p>
    <w:p w:rsidR="006E2B3F" w:rsidRPr="001A7A25" w:rsidRDefault="006E2B3F" w:rsidP="00262CCA">
      <w:pPr>
        <w:jc w:val="center"/>
        <w:rPr>
          <w:b/>
        </w:rPr>
      </w:pPr>
    </w:p>
    <w:p w:rsidR="005B1AF6" w:rsidRPr="006C7F66" w:rsidRDefault="00744D9C" w:rsidP="006C7F66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 xml:space="preserve">Тема 1 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Раздел  «</w:t>
      </w:r>
      <w:r w:rsidR="004C39BB">
        <w:rPr>
          <w:rStyle w:val="28pt"/>
          <w:rFonts w:ascii="Times New Roman" w:hAnsi="Times New Roman" w:cs="Times New Roman"/>
          <w:b/>
          <w:color w:val="auto"/>
          <w:sz w:val="24"/>
          <w:szCs w:val="24"/>
        </w:rPr>
        <w:t>Моделирование и формализация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»</w:t>
      </w:r>
      <w:r w:rsidR="004C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>(</w:t>
      </w:r>
      <w:r w:rsidR="004C39BB">
        <w:rPr>
          <w:rFonts w:ascii="Times New Roman" w:hAnsi="Times New Roman" w:cs="Times New Roman"/>
          <w:b/>
          <w:sz w:val="24"/>
          <w:szCs w:val="24"/>
        </w:rPr>
        <w:t>8</w:t>
      </w:r>
      <w:r w:rsidR="005B1AF6" w:rsidRPr="006C7F6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C39BB" w:rsidRDefault="004C39BB" w:rsidP="004C39BB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</w:t>
      </w:r>
      <w:r>
        <w:lastRenderedPageBreak/>
        <w:t>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4C39BB" w:rsidRPr="002C3658" w:rsidRDefault="004C39BB" w:rsidP="004C39BB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4C39BB" w:rsidRDefault="004C39BB" w:rsidP="004C39BB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4C39BB" w:rsidRPr="005718C1" w:rsidRDefault="004C39BB" w:rsidP="004C39BB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C7F66" w:rsidRPr="004F265A" w:rsidRDefault="00744D9C" w:rsidP="004F265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C7F66">
        <w:rPr>
          <w:rFonts w:ascii="Times New Roman" w:hAnsi="Times New Roman" w:cs="Times New Roman"/>
          <w:b/>
          <w:bCs/>
          <w:sz w:val="24"/>
          <w:szCs w:val="24"/>
        </w:rPr>
        <w:t>Тема 2 «</w:t>
      </w:r>
      <w:r w:rsidR="004C39BB">
        <w:rPr>
          <w:rFonts w:ascii="Times New Roman" w:hAnsi="Times New Roman" w:cs="Times New Roman"/>
          <w:b/>
          <w:bCs/>
          <w:sz w:val="24"/>
          <w:szCs w:val="24"/>
        </w:rPr>
        <w:t>Алгоритмизация и программирование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6C7F66" w:rsidRPr="006C7F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D277C8" w:rsidRPr="006C7F6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C7F6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C7F66"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Этапы решения задач на компьютере.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Знакомство с табличными величинами. Одномерные массивы целых чисел.  Описание, заполнение и вывод массива. Сортировка массива.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Конструирование алгоритмов.  Последовательное построение алгоритма. Вспомогательные алгоритмы. Процедуры и функции в языке программирования.</w:t>
      </w:r>
    </w:p>
    <w:p w:rsidR="004C39BB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Алгоритмы управления.</w:t>
      </w:r>
    </w:p>
    <w:p w:rsidR="004E33D2" w:rsidRDefault="004C39BB" w:rsidP="004C39BB">
      <w:pPr>
        <w:shd w:val="clear" w:color="auto" w:fill="FFFFFF"/>
        <w:tabs>
          <w:tab w:val="right" w:pos="9638"/>
        </w:tabs>
        <w:ind w:firstLine="567"/>
        <w:jc w:val="both"/>
      </w:pPr>
      <w:r>
        <w:t>Решение задач по разработке и выполнению программ в выбранной среде программирования.</w:t>
      </w:r>
    </w:p>
    <w:p w:rsidR="004E33D2" w:rsidRPr="004F265A" w:rsidRDefault="004E33D2" w:rsidP="004E33D2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t>Тема 3 «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»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C39BB" w:rsidRDefault="004E33D2" w:rsidP="004E33D2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  <w:r w:rsidR="004C39BB">
        <w:tab/>
      </w:r>
    </w:p>
    <w:p w:rsidR="00744D9C" w:rsidRPr="004F265A" w:rsidRDefault="00744D9C" w:rsidP="004F265A">
      <w:pPr>
        <w:pStyle w:val="22"/>
        <w:shd w:val="clear" w:color="auto" w:fill="auto"/>
        <w:spacing w:before="100" w:beforeAutospacing="1" w:after="120"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E33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C39BB">
        <w:rPr>
          <w:rFonts w:ascii="Times New Roman" w:hAnsi="Times New Roman" w:cs="Times New Roman"/>
          <w:b/>
          <w:bCs/>
          <w:sz w:val="24"/>
          <w:szCs w:val="24"/>
        </w:rPr>
        <w:t>Коммуникационные технологии</w:t>
      </w:r>
      <w:r w:rsidR="00D277C8"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4F265A" w:rsidRPr="004F26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F26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C39BB" w:rsidRPr="00DB6BA4" w:rsidRDefault="004C39BB" w:rsidP="004C39BB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4C39BB" w:rsidRPr="005718C1" w:rsidRDefault="004C39BB" w:rsidP="004C39BB">
      <w:pPr>
        <w:ind w:firstLine="567"/>
        <w:jc w:val="both"/>
      </w:pPr>
      <w:r w:rsidRPr="005718C1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4C39BB" w:rsidRDefault="004C39BB" w:rsidP="004C39BB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4C39BB" w:rsidRDefault="004C39BB" w:rsidP="004C39BB">
      <w:pPr>
        <w:ind w:firstLine="567"/>
        <w:jc w:val="both"/>
      </w:pPr>
      <w:r w:rsidRPr="00D020DD">
        <w:t xml:space="preserve">Основные этапы развития ИКТ. </w:t>
      </w:r>
    </w:p>
    <w:p w:rsidR="004C39BB" w:rsidRPr="00B50753" w:rsidRDefault="004C39BB" w:rsidP="004C39BB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D277C8" w:rsidRPr="004F265A" w:rsidRDefault="00D277C8" w:rsidP="004F265A">
      <w:pPr>
        <w:ind w:firstLine="472"/>
        <w:jc w:val="both"/>
      </w:pPr>
    </w:p>
    <w:p w:rsidR="00744D9C" w:rsidRPr="00D277C8" w:rsidRDefault="00744D9C" w:rsidP="00194919">
      <w:pPr>
        <w:jc w:val="both"/>
      </w:pPr>
      <w:r w:rsidRPr="00D277C8">
        <w:rPr>
          <w:b/>
          <w:bCs/>
        </w:rPr>
        <w:t xml:space="preserve">Тема </w:t>
      </w:r>
      <w:r w:rsidR="004E33D2">
        <w:rPr>
          <w:b/>
          <w:bCs/>
        </w:rPr>
        <w:t>5</w:t>
      </w:r>
      <w:r w:rsidRPr="00D277C8">
        <w:rPr>
          <w:b/>
          <w:bCs/>
        </w:rPr>
        <w:t xml:space="preserve"> «</w:t>
      </w:r>
      <w:r w:rsidR="004F265A">
        <w:rPr>
          <w:b/>
          <w:bCs/>
          <w:iCs/>
        </w:rPr>
        <w:t>Итоговое повторение</w:t>
      </w:r>
      <w:r w:rsidRPr="00D277C8">
        <w:rPr>
          <w:b/>
          <w:bCs/>
        </w:rPr>
        <w:t>» (</w:t>
      </w:r>
      <w:r w:rsidR="004C39BB">
        <w:rPr>
          <w:b/>
          <w:bCs/>
        </w:rPr>
        <w:t>2</w:t>
      </w:r>
      <w:r w:rsidR="004F265A">
        <w:rPr>
          <w:b/>
          <w:bCs/>
        </w:rPr>
        <w:t xml:space="preserve"> часа</w:t>
      </w:r>
      <w:r w:rsidRPr="00D277C8">
        <w:rPr>
          <w:b/>
          <w:bCs/>
        </w:rPr>
        <w:t>)</w:t>
      </w:r>
    </w:p>
    <w:p w:rsidR="00D277C8" w:rsidRPr="00D277C8" w:rsidRDefault="004F265A" w:rsidP="00194919">
      <w:pPr>
        <w:ind w:firstLine="472"/>
        <w:jc w:val="both"/>
      </w:pPr>
      <w:r>
        <w:t>Повторение основных тем курса. Подготовка к итоговому тестированию</w:t>
      </w:r>
      <w:r w:rsidR="00D277C8" w:rsidRPr="00D277C8">
        <w:t xml:space="preserve">. </w:t>
      </w:r>
    </w:p>
    <w:p w:rsidR="00D2229F" w:rsidRPr="001A7A25" w:rsidRDefault="00620896" w:rsidP="003C1E28">
      <w:pPr>
        <w:numPr>
          <w:ilvl w:val="0"/>
          <w:numId w:val="1"/>
        </w:numPr>
        <w:spacing w:before="240"/>
        <w:ind w:left="714" w:hanging="357"/>
        <w:jc w:val="center"/>
        <w:rPr>
          <w:b/>
          <w:color w:val="000000"/>
        </w:rPr>
      </w:pPr>
      <w:r w:rsidRPr="001A7A25">
        <w:rPr>
          <w:b/>
        </w:rPr>
        <w:lastRenderedPageBreak/>
        <w:t>Информация об используемых технологиях обучения, формах уроков</w:t>
      </w:r>
    </w:p>
    <w:p w:rsidR="00620896" w:rsidRPr="001A7A25" w:rsidRDefault="00620896" w:rsidP="00262CCA">
      <w:pPr>
        <w:jc w:val="center"/>
        <w:rPr>
          <w:b/>
        </w:rPr>
      </w:pPr>
    </w:p>
    <w:p w:rsidR="00620896" w:rsidRPr="001A7A25" w:rsidRDefault="00620896" w:rsidP="00262CCA">
      <w:pPr>
        <w:ind w:firstLine="720"/>
        <w:jc w:val="both"/>
      </w:pPr>
      <w:r w:rsidRPr="001A7A25">
        <w:t>Программа составлена на основе обязательного минимума содержательной области образования «</w:t>
      </w:r>
      <w:r w:rsidR="00D277C8">
        <w:t>Информатика</w:t>
      </w:r>
      <w:r w:rsidRPr="001A7A25">
        <w:t>», а также на основе федерального компонента государственного Стандарта основного общего образования по математике. Система уроков условна, но все же выделяются следующие виды: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Урок-лекция.</w:t>
      </w:r>
      <w:r w:rsidRPr="001A7A25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Урок-практикум.</w:t>
      </w:r>
      <w:r w:rsidRPr="001A7A25"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620896" w:rsidRPr="001A7A25" w:rsidRDefault="00620896" w:rsidP="00262CCA">
      <w:pPr>
        <w:jc w:val="both"/>
        <w:rPr>
          <w:b/>
          <w:bCs/>
          <w:i/>
          <w:iCs/>
        </w:rPr>
      </w:pPr>
      <w:r w:rsidRPr="001A7A25">
        <w:rPr>
          <w:b/>
          <w:bCs/>
          <w:i/>
          <w:iCs/>
        </w:rPr>
        <w:t>Комбинированный урок</w:t>
      </w:r>
      <w:r w:rsidRPr="001A7A25">
        <w:t xml:space="preserve"> предполагает выполнение работ и заданий разного вида.</w:t>
      </w:r>
      <w:r w:rsidRPr="001A7A25">
        <w:rPr>
          <w:b/>
          <w:bCs/>
          <w:i/>
          <w:iCs/>
        </w:rPr>
        <w:t xml:space="preserve"> 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 xml:space="preserve">Урок–игра. </w:t>
      </w:r>
      <w:r w:rsidRPr="001A7A25"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1A7A25">
        <w:t xml:space="preserve"> 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 решения задач</w:t>
      </w:r>
      <w:r w:rsidRPr="001A7A25">
        <w:rPr>
          <w:i/>
          <w:iCs/>
        </w:rPr>
        <w:t>.</w:t>
      </w:r>
      <w:r w:rsidRPr="001A7A25"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Урок-тест.</w:t>
      </w:r>
      <w:r w:rsidRPr="001A7A25">
        <w:rPr>
          <w:i/>
          <w:iCs/>
        </w:rPr>
        <w:t xml:space="preserve"> </w:t>
      </w:r>
      <w:r w:rsidRPr="001A7A25">
        <w:t xml:space="preserve">Тестирование проводится с целью диагностики пробелов знаний, контроля уровня </w:t>
      </w:r>
      <w:proofErr w:type="spellStart"/>
      <w:r w:rsidRPr="001A7A25">
        <w:t>обученности</w:t>
      </w:r>
      <w:proofErr w:type="spellEnd"/>
      <w:r w:rsidRPr="001A7A25">
        <w:t xml:space="preserve"> учащихся, тренировки технике тестирования. Тесты предлагаются как в печатном так и в компьютерном </w:t>
      </w:r>
      <w:proofErr w:type="gramStart"/>
      <w:r w:rsidRPr="001A7A25">
        <w:t>варианте,  причем</w:t>
      </w:r>
      <w:proofErr w:type="gramEnd"/>
      <w:r w:rsidRPr="001A7A25">
        <w:t xml:space="preserve"> в компьютерном варианте всегда с ограничением времени.</w:t>
      </w:r>
    </w:p>
    <w:p w:rsidR="00620896" w:rsidRPr="001A7A25" w:rsidRDefault="00620896" w:rsidP="00262CCA">
      <w:pPr>
        <w:jc w:val="both"/>
      </w:pPr>
      <w:r w:rsidRPr="001A7A25">
        <w:rPr>
          <w:b/>
          <w:bCs/>
          <w:i/>
          <w:iCs/>
        </w:rPr>
        <w:t>Урок - самостоятельная работа</w:t>
      </w:r>
      <w:r w:rsidRPr="001A7A25">
        <w:rPr>
          <w:b/>
          <w:bCs/>
        </w:rPr>
        <w:t>.</w:t>
      </w:r>
      <w:r w:rsidRPr="001A7A25">
        <w:t>  Предлагаются разные виды самостоятельных работ.</w:t>
      </w:r>
    </w:p>
    <w:p w:rsidR="00620896" w:rsidRDefault="00620896" w:rsidP="00262CCA">
      <w:pPr>
        <w:jc w:val="both"/>
      </w:pPr>
      <w:r w:rsidRPr="001A7A25">
        <w:rPr>
          <w:b/>
          <w:bCs/>
          <w:i/>
          <w:iCs/>
        </w:rPr>
        <w:t>Урок - контрольная работа</w:t>
      </w:r>
      <w:r w:rsidRPr="001A7A25">
        <w:t>. Контроль знаний по пройденной теме.</w:t>
      </w:r>
    </w:p>
    <w:p w:rsidR="00620896" w:rsidRPr="001A7A25" w:rsidRDefault="00620896" w:rsidP="00262CCA">
      <w:pPr>
        <w:rPr>
          <w:b/>
        </w:rPr>
      </w:pPr>
    </w:p>
    <w:p w:rsidR="001A7A25" w:rsidRPr="001A7A25" w:rsidRDefault="001A7A25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A7A25">
        <w:rPr>
          <w:b/>
        </w:rPr>
        <w:t>Виды и формы контроля</w:t>
      </w:r>
    </w:p>
    <w:p w:rsidR="001A7A25" w:rsidRPr="001A7A25" w:rsidRDefault="001A7A25" w:rsidP="00262CCA">
      <w:pPr>
        <w:pStyle w:val="a9"/>
        <w:spacing w:before="0" w:beforeAutospacing="0" w:after="0" w:afterAutospacing="0"/>
        <w:ind w:left="720"/>
        <w:rPr>
          <w:b/>
        </w:rPr>
      </w:pPr>
    </w:p>
    <w:p w:rsidR="001A7A25" w:rsidRPr="001A7A25" w:rsidRDefault="001A7A25" w:rsidP="00262CCA">
      <w:pPr>
        <w:ind w:firstLine="360"/>
        <w:jc w:val="both"/>
      </w:pPr>
      <w:r w:rsidRPr="001A7A25"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1A7A25" w:rsidRPr="001A7A25" w:rsidRDefault="001A7A25" w:rsidP="00262CCA">
      <w:pPr>
        <w:jc w:val="both"/>
      </w:pPr>
      <w:r w:rsidRPr="001A7A25"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1A7A25" w:rsidRPr="001A7A25" w:rsidRDefault="001A7A25" w:rsidP="00262CCA">
      <w:pPr>
        <w:jc w:val="both"/>
      </w:pPr>
      <w:r w:rsidRPr="001A7A25">
        <w:t xml:space="preserve">Итоговый контроль призван выявить конечный уровень </w:t>
      </w:r>
      <w:proofErr w:type="spellStart"/>
      <w:r w:rsidRPr="001A7A25">
        <w:t>обученности</w:t>
      </w:r>
      <w:proofErr w:type="spellEnd"/>
      <w:r w:rsidRPr="001A7A25">
        <w:t xml:space="preserve"> за весь курс</w:t>
      </w:r>
      <w:r w:rsidR="00DF476B">
        <w:t>.</w:t>
      </w:r>
    </w:p>
    <w:p w:rsidR="001A7A25" w:rsidRPr="001A7A25" w:rsidRDefault="001A7A25" w:rsidP="00262CCA">
      <w:pPr>
        <w:jc w:val="both"/>
      </w:pPr>
      <w:r w:rsidRPr="001A7A25"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1A7A25" w:rsidRPr="001A7A25" w:rsidRDefault="001A7A25" w:rsidP="00262CCA">
      <w:pPr>
        <w:pStyle w:val="a9"/>
        <w:spacing w:before="0" w:beforeAutospacing="0" w:after="0" w:afterAutospacing="0"/>
        <w:rPr>
          <w:b/>
        </w:rPr>
      </w:pPr>
    </w:p>
    <w:p w:rsidR="001A7A25" w:rsidRPr="001A7A25" w:rsidRDefault="001A7A25" w:rsidP="003C1E28">
      <w:pPr>
        <w:pStyle w:val="a9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A7A25">
        <w:rPr>
          <w:b/>
        </w:rPr>
        <w:t>Соответствие требованиями ГИА</w:t>
      </w:r>
    </w:p>
    <w:p w:rsidR="001A7A25" w:rsidRPr="001A7A25" w:rsidRDefault="001A7A25" w:rsidP="00262CCA">
      <w:pPr>
        <w:pStyle w:val="a9"/>
        <w:spacing w:before="0" w:beforeAutospacing="0" w:after="0" w:afterAutospacing="0"/>
        <w:ind w:left="720"/>
        <w:rPr>
          <w:b/>
        </w:rPr>
      </w:pPr>
    </w:p>
    <w:p w:rsidR="001A7A25" w:rsidRPr="001A7A25" w:rsidRDefault="001A7A25" w:rsidP="00262CCA">
      <w:pPr>
        <w:ind w:firstLine="360"/>
        <w:jc w:val="both"/>
      </w:pPr>
      <w:r w:rsidRPr="001A7A25">
        <w:t>Планируемые результаты изучения учебного предмета  полностью соответствуют требованиям ГИА.</w:t>
      </w:r>
    </w:p>
    <w:p w:rsidR="00620896" w:rsidRPr="001A7A25" w:rsidRDefault="00620896" w:rsidP="00262CCA">
      <w:pPr>
        <w:jc w:val="center"/>
        <w:rPr>
          <w:b/>
        </w:rPr>
      </w:pPr>
    </w:p>
    <w:p w:rsidR="00620896" w:rsidRPr="0065352D" w:rsidRDefault="00620896" w:rsidP="003C1E28">
      <w:pPr>
        <w:numPr>
          <w:ilvl w:val="0"/>
          <w:numId w:val="1"/>
        </w:numPr>
        <w:jc w:val="center"/>
        <w:rPr>
          <w:b/>
          <w:color w:val="000000"/>
        </w:rPr>
      </w:pPr>
      <w:r w:rsidRPr="0065352D">
        <w:rPr>
          <w:b/>
        </w:rPr>
        <w:t>Планируемые результаты изучения учебного предмета</w:t>
      </w:r>
    </w:p>
    <w:p w:rsidR="00262CCA" w:rsidRPr="00221914" w:rsidRDefault="00262CCA" w:rsidP="00221914">
      <w:pPr>
        <w:rPr>
          <w:b/>
          <w:color w:val="000000"/>
        </w:rPr>
      </w:pPr>
    </w:p>
    <w:p w:rsidR="00744D9C" w:rsidRPr="00221914" w:rsidRDefault="00744D9C" w:rsidP="00221914">
      <w:pPr>
        <w:pStyle w:val="af0"/>
        <w:rPr>
          <w:b/>
          <w:i/>
          <w:szCs w:val="24"/>
        </w:rPr>
      </w:pPr>
      <w:r w:rsidRPr="00221914">
        <w:rPr>
          <w:b/>
          <w:i/>
          <w:szCs w:val="24"/>
        </w:rPr>
        <w:t xml:space="preserve">     Предметные результаты:</w:t>
      </w:r>
    </w:p>
    <w:p w:rsidR="00221914" w:rsidRDefault="00221914" w:rsidP="00791E3D">
      <w:pPr>
        <w:autoSpaceDE w:val="0"/>
        <w:autoSpaceDN w:val="0"/>
        <w:adjustRightInd w:val="0"/>
        <w:spacing w:before="120" w:after="120"/>
        <w:contextualSpacing/>
        <w:rPr>
          <w:b/>
        </w:rPr>
      </w:pPr>
      <w:r w:rsidRPr="00221914">
        <w:rPr>
          <w:b/>
        </w:rPr>
        <w:t>Тема 1</w:t>
      </w:r>
      <w:r w:rsidR="00791E3D">
        <w:rPr>
          <w:b/>
        </w:rPr>
        <w:t xml:space="preserve"> </w:t>
      </w:r>
      <w:r w:rsidR="000F18C5">
        <w:rPr>
          <w:b/>
        </w:rPr>
        <w:t>Моделирование и формализация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осуществлять системный анализ объекта, выделять среди его свойств существенные свойства с точки зре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ния целей моделирования;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lastRenderedPageBreak/>
        <w:t>оценивать адекватность модели моделируемому объ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екту и целям моделирования;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вид информационной модели в зависимо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сти от стоящей задачи;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анализировать пользовательский интерфейс применя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емого программного средства;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условия и возможности применения про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граммного средства для решения типовых задач;</w:t>
      </w:r>
    </w:p>
    <w:p w:rsidR="000F18C5" w:rsidRPr="000F18C5" w:rsidRDefault="000F18C5" w:rsidP="000F18C5">
      <w:pPr>
        <w:pStyle w:val="22"/>
        <w:numPr>
          <w:ilvl w:val="0"/>
          <w:numId w:val="15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выявлять общее и отличия в разных программных продуктах, предназначенных для решения одного клас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са задач.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строить и интерпретировать различные информацион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ные модели (таблицы, диаграммы, графы, схемы, блок- схемы алгоритмов);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преобразовывать объект из одной формы представле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ния информации в другую с минимальными потерями в полноте информации;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0F18C5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работать с готовыми компьютерными моделями</w:t>
      </w:r>
    </w:p>
    <w:p w:rsid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из различных предметных областей; создавать одно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табличные базы данных; осуществлять поиск записей в готовой базе данных;</w:t>
      </w:r>
    </w:p>
    <w:p w:rsidR="00791E3D" w:rsidRPr="000F18C5" w:rsidRDefault="000F18C5" w:rsidP="000F18C5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iCs/>
          <w:color w:val="000000"/>
          <w:sz w:val="22"/>
          <w:szCs w:val="24"/>
          <w:shd w:val="clear" w:color="auto" w:fill="FFFFFF"/>
          <w:lang w:bidi="ru-RU"/>
        </w:rPr>
      </w:pPr>
      <w:r w:rsidRPr="000F18C5">
        <w:rPr>
          <w:rStyle w:val="af8"/>
          <w:i w:val="0"/>
          <w:iCs w:val="0"/>
          <w:sz w:val="24"/>
          <w:szCs w:val="28"/>
        </w:rPr>
        <w:t>осуществлять сортировку записей в готовой базе данных</w:t>
      </w:r>
    </w:p>
    <w:p w:rsidR="00791E3D" w:rsidRPr="000F18C5" w:rsidRDefault="00221914" w:rsidP="00791E3D">
      <w:pPr>
        <w:autoSpaceDE w:val="0"/>
        <w:autoSpaceDN w:val="0"/>
        <w:adjustRightInd w:val="0"/>
        <w:spacing w:before="120" w:after="120"/>
        <w:contextualSpacing/>
        <w:rPr>
          <w:rFonts w:eastAsiaTheme="minorEastAsia"/>
          <w:b/>
          <w:lang w:eastAsia="ja-JP"/>
        </w:rPr>
      </w:pPr>
      <w:r w:rsidRPr="00221914">
        <w:rPr>
          <w:b/>
        </w:rPr>
        <w:t xml:space="preserve">Тема 2. </w:t>
      </w:r>
      <w:r w:rsidR="000F18C5">
        <w:rPr>
          <w:rFonts w:eastAsiaTheme="minorEastAsia"/>
          <w:b/>
          <w:lang w:eastAsia="ja-JP"/>
        </w:rPr>
        <w:t>Алгоритмизация и программирование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выделять этапы решения задачи на компьютере;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осуществлять разбиение исходной задачи на подзадачи;</w:t>
      </w:r>
    </w:p>
    <w:p w:rsidR="000F18C5" w:rsidRPr="000F18C5" w:rsidRDefault="000F18C5" w:rsidP="000F18C5">
      <w:pPr>
        <w:pStyle w:val="22"/>
        <w:numPr>
          <w:ilvl w:val="0"/>
          <w:numId w:val="20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сравнивать различные алгоритмы решения одной за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дачи.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исполнять готовые алгоритмы для конкретных исход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ных данных;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разрабатывать программы, содержащие подпрограмму;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разрабатывать программы для обработки одномерного массива: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минимального (максимального) значения в данном массиве;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подсчет количества элементов массива, удовлетворя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ющих некоторому условию;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суммы всех элементов массива;</w:t>
      </w:r>
    </w:p>
    <w:p w:rsidR="000F18C5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нахождение количества и суммы всех четных элемен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тов в массиве;</w:t>
      </w:r>
    </w:p>
    <w:p w:rsidR="00791E3D" w:rsidRPr="000F18C5" w:rsidRDefault="000F18C5" w:rsidP="000F18C5">
      <w:pPr>
        <w:pStyle w:val="22"/>
        <w:numPr>
          <w:ilvl w:val="0"/>
          <w:numId w:val="21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сортировка элементов массива и пр.</w:t>
      </w:r>
    </w:p>
    <w:p w:rsidR="00791E3D" w:rsidRPr="00791E3D" w:rsidRDefault="00221914" w:rsidP="000F18C5">
      <w:pPr>
        <w:autoSpaceDE w:val="0"/>
        <w:autoSpaceDN w:val="0"/>
        <w:adjustRightInd w:val="0"/>
        <w:spacing w:before="120" w:after="120"/>
        <w:contextualSpacing/>
        <w:rPr>
          <w:b/>
          <w:i/>
          <w:iCs/>
        </w:rPr>
      </w:pPr>
      <w:r w:rsidRPr="00221914">
        <w:rPr>
          <w:b/>
        </w:rPr>
        <w:t xml:space="preserve">Тема 3. </w:t>
      </w:r>
      <w:r w:rsidR="000F18C5" w:rsidRPr="000F18C5">
        <w:rPr>
          <w:b/>
          <w:iCs/>
        </w:rPr>
        <w:t>Обработ</w:t>
      </w:r>
      <w:r w:rsidR="000F18C5" w:rsidRPr="000F18C5">
        <w:rPr>
          <w:b/>
          <w:iCs/>
        </w:rPr>
        <w:softHyphen/>
        <w:t>ка число</w:t>
      </w:r>
      <w:r w:rsidR="000F18C5" w:rsidRPr="000F18C5">
        <w:rPr>
          <w:b/>
          <w:iCs/>
        </w:rPr>
        <w:softHyphen/>
        <w:t>вой ин</w:t>
      </w:r>
      <w:r w:rsidR="000F18C5" w:rsidRPr="000F18C5">
        <w:rPr>
          <w:b/>
          <w:iCs/>
        </w:rPr>
        <w:softHyphen/>
        <w:t>формации в элек</w:t>
      </w:r>
      <w:r w:rsidR="000F18C5" w:rsidRPr="000F18C5">
        <w:rPr>
          <w:b/>
          <w:iCs/>
        </w:rPr>
        <w:softHyphen/>
        <w:t>тронных таблицах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анализировать пользовательский интерфейс применя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емого программного средства;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определять условия и возможности применения про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граммного средства для решения типовых задач;</w:t>
      </w:r>
    </w:p>
    <w:p w:rsidR="000F18C5" w:rsidRPr="000F18C5" w:rsidRDefault="000F18C5" w:rsidP="000F18C5">
      <w:pPr>
        <w:pStyle w:val="22"/>
        <w:numPr>
          <w:ilvl w:val="0"/>
          <w:numId w:val="22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выявлять общее и отличия в разных программных продуктах, предназначенных для решения одного клас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са задач.</w:t>
      </w:r>
    </w:p>
    <w:p w:rsidR="000F18C5" w:rsidRPr="000F18C5" w:rsidRDefault="000F18C5" w:rsidP="000F18C5">
      <w:pPr>
        <w:pStyle w:val="22"/>
        <w:shd w:val="clear" w:color="auto" w:fill="auto"/>
        <w:spacing w:line="240" w:lineRule="auto"/>
        <w:ind w:hanging="260"/>
        <w:jc w:val="left"/>
        <w:rPr>
          <w:rStyle w:val="28pt0"/>
          <w:rFonts w:ascii="Times New Roman" w:hAnsi="Times New Roman" w:cs="Times New Roman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создавать электронные таблицы, выполнять в них рас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четы по встроенным и вводимым пользователем фор</w:t>
      </w: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softHyphen/>
        <w:t>мулам;</w:t>
      </w:r>
    </w:p>
    <w:p w:rsidR="00221914" w:rsidRDefault="000F18C5" w:rsidP="000F18C5">
      <w:pPr>
        <w:pStyle w:val="22"/>
        <w:numPr>
          <w:ilvl w:val="0"/>
          <w:numId w:val="23"/>
        </w:numPr>
        <w:shd w:val="clear" w:color="auto" w:fill="auto"/>
        <w:spacing w:line="240" w:lineRule="auto"/>
        <w:jc w:val="left"/>
        <w:rPr>
          <w:rStyle w:val="28pt0"/>
          <w:rFonts w:ascii="Times New Roman" w:hAnsi="Times New Roman" w:cs="Times New Roman"/>
          <w:i w:val="0"/>
          <w:sz w:val="24"/>
          <w:szCs w:val="24"/>
        </w:rPr>
      </w:pPr>
      <w:r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>строить диаграммы и графики в электронных таблицах</w:t>
      </w:r>
      <w:r w:rsidR="00221914" w:rsidRPr="000F18C5">
        <w:rPr>
          <w:rStyle w:val="28pt0"/>
          <w:rFonts w:ascii="Times New Roman" w:hAnsi="Times New Roman" w:cs="Times New Roman"/>
          <w:i w:val="0"/>
          <w:sz w:val="24"/>
          <w:szCs w:val="24"/>
        </w:rPr>
        <w:t xml:space="preserve">          </w:t>
      </w:r>
    </w:p>
    <w:p w:rsidR="000F18C5" w:rsidRPr="00791E3D" w:rsidRDefault="000F18C5" w:rsidP="000F18C5">
      <w:pPr>
        <w:autoSpaceDE w:val="0"/>
        <w:autoSpaceDN w:val="0"/>
        <w:adjustRightInd w:val="0"/>
        <w:spacing w:before="120" w:after="120"/>
        <w:contextualSpacing/>
        <w:rPr>
          <w:b/>
          <w:i/>
          <w:iCs/>
        </w:rPr>
      </w:pPr>
      <w:r w:rsidRPr="00221914">
        <w:rPr>
          <w:b/>
        </w:rPr>
        <w:t xml:space="preserve">Тема </w:t>
      </w:r>
      <w:r>
        <w:rPr>
          <w:b/>
        </w:rPr>
        <w:t>4</w:t>
      </w:r>
      <w:r w:rsidRPr="00221914">
        <w:rPr>
          <w:b/>
        </w:rPr>
        <w:t xml:space="preserve">. </w:t>
      </w:r>
      <w:r>
        <w:rPr>
          <w:b/>
          <w:iCs/>
        </w:rPr>
        <w:t>Коммуникационные технологии</w:t>
      </w:r>
    </w:p>
    <w:p w:rsidR="000F18C5" w:rsidRPr="000F18C5" w:rsidRDefault="000F18C5" w:rsidP="000F18C5">
      <w:pPr>
        <w:pStyle w:val="a4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24"/>
          <w:color w:val="000000"/>
          <w:sz w:val="24"/>
          <w:szCs w:val="24"/>
        </w:rPr>
        <w:t>Аналитическая деятельность: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26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выявлять общие черты и отличия способов взаимо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действия на основе компьютерных сетей;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25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приводить примеры ситуаций, в которых требуется поиск информации;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4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lastRenderedPageBreak/>
        <w:t>анализировать и сопоставлять различные источники информации, оценивать достоверность найденной ин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формации;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распознавать потенциальные угрозы и вредные воз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действия, связанные с ИКТ; оценивать предлагаемые пути их устранения.</w:t>
      </w:r>
    </w:p>
    <w:p w:rsidR="000F18C5" w:rsidRPr="000F18C5" w:rsidRDefault="000F18C5" w:rsidP="000F18C5">
      <w:pPr>
        <w:pStyle w:val="a4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24"/>
          <w:color w:val="000000"/>
          <w:sz w:val="24"/>
          <w:szCs w:val="24"/>
        </w:rPr>
        <w:t>Практическая деятельность: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25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>осуществлять взаимодействие посредством электрон</w:t>
      </w:r>
      <w:r w:rsidRPr="000F18C5">
        <w:rPr>
          <w:rStyle w:val="af8"/>
          <w:i w:val="0"/>
          <w:color w:val="000000"/>
          <w:sz w:val="24"/>
          <w:szCs w:val="24"/>
        </w:rPr>
        <w:softHyphen/>
        <w:t>ной почты, чата, форума;</w:t>
      </w:r>
    </w:p>
    <w:p w:rsidR="000F18C5" w:rsidRPr="000F18C5" w:rsidRDefault="000F18C5" w:rsidP="000F18C5">
      <w:pPr>
        <w:pStyle w:val="a4"/>
        <w:numPr>
          <w:ilvl w:val="0"/>
          <w:numId w:val="26"/>
        </w:numPr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Style w:val="af8"/>
          <w:i w:val="0"/>
          <w:color w:val="000000"/>
          <w:sz w:val="24"/>
          <w:szCs w:val="24"/>
        </w:rPr>
        <w:t xml:space="preserve">определять минимальное время, необходимое для передачи известного объема данных по каналу </w:t>
      </w:r>
      <w:r w:rsidRPr="000F18C5">
        <w:rPr>
          <w:rFonts w:ascii="Times New Roman" w:hAnsi="Times New Roman"/>
          <w:color w:val="000000"/>
          <w:sz w:val="24"/>
          <w:szCs w:val="24"/>
        </w:rPr>
        <w:t>связи с известными характеристиками;</w:t>
      </w:r>
    </w:p>
    <w:p w:rsidR="000F18C5" w:rsidRPr="000F18C5" w:rsidRDefault="000F18C5" w:rsidP="000F18C5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25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F18C5">
        <w:rPr>
          <w:rFonts w:ascii="Times New Roman" w:hAnsi="Times New Roman"/>
          <w:color w:val="000000"/>
          <w:sz w:val="24"/>
          <w:szCs w:val="24"/>
        </w:rPr>
        <w:t>проводить поиск информации в сети Интернет по за</w:t>
      </w:r>
      <w:r w:rsidRPr="000F18C5">
        <w:rPr>
          <w:rFonts w:ascii="Times New Roman" w:hAnsi="Times New Roman"/>
          <w:color w:val="000000"/>
          <w:sz w:val="24"/>
          <w:szCs w:val="24"/>
        </w:rPr>
        <w:softHyphen/>
        <w:t>просам с использованием логических операций;</w:t>
      </w:r>
    </w:p>
    <w:p w:rsidR="000F18C5" w:rsidRPr="000F18C5" w:rsidRDefault="000F18C5" w:rsidP="000F18C5">
      <w:pPr>
        <w:pStyle w:val="a8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Style w:val="28pt0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auto"/>
          <w:lang w:bidi="ar-SA"/>
        </w:rPr>
      </w:pPr>
      <w:r w:rsidRPr="000F18C5">
        <w:rPr>
          <w:color w:val="000000"/>
        </w:rPr>
        <w:t>создавать с использованием конструкторов (шабло</w:t>
      </w:r>
      <w:r w:rsidRPr="000F18C5">
        <w:rPr>
          <w:color w:val="000000"/>
        </w:rPr>
        <w:softHyphen/>
        <w:t xml:space="preserve">нов) комплексные информационные объекты в виде веб-страницы, включающей графические объекты </w:t>
      </w:r>
    </w:p>
    <w:p w:rsidR="00257C30" w:rsidRPr="00257C30" w:rsidRDefault="00257C30" w:rsidP="00744D9C">
      <w:pPr>
        <w:pStyle w:val="af0"/>
        <w:jc w:val="both"/>
        <w:rPr>
          <w:rStyle w:val="c25"/>
          <w:szCs w:val="24"/>
        </w:rPr>
      </w:pPr>
      <w:r w:rsidRPr="00257C30">
        <w:rPr>
          <w:b/>
          <w:szCs w:val="24"/>
        </w:rPr>
        <w:t xml:space="preserve">Личностные, </w:t>
      </w:r>
      <w:proofErr w:type="spellStart"/>
      <w:r w:rsidRPr="00257C30">
        <w:rPr>
          <w:b/>
          <w:szCs w:val="24"/>
        </w:rPr>
        <w:t>метапредметные</w:t>
      </w:r>
      <w:proofErr w:type="spellEnd"/>
      <w:r w:rsidRPr="00257C30">
        <w:rPr>
          <w:b/>
          <w:szCs w:val="24"/>
        </w:rPr>
        <w:t xml:space="preserve"> и предметные результаты освоения информатики</w:t>
      </w:r>
    </w:p>
    <w:p w:rsidR="00257C30" w:rsidRPr="00257C30" w:rsidRDefault="00257C30" w:rsidP="00257C30">
      <w:pPr>
        <w:ind w:firstLine="567"/>
        <w:jc w:val="both"/>
      </w:pPr>
      <w:r w:rsidRPr="00257C30">
        <w:rPr>
          <w:b/>
          <w:i/>
        </w:rPr>
        <w:t>Личностные результаты</w:t>
      </w:r>
      <w:r w:rsidRPr="00257C30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понимание роли информационных процессов в современном мире;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первичными навыками анализа и критичной оценки получаемой информации;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ответственное отношение к информации с учетом правовых и этических аспектов ее распространения;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развитие чувства личной ответственности за качество окружающей информационной среды;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57C30" w:rsidRPr="00257C30" w:rsidRDefault="00257C30" w:rsidP="00257C30">
      <w:pPr>
        <w:ind w:left="993"/>
        <w:jc w:val="both"/>
      </w:pPr>
    </w:p>
    <w:p w:rsidR="00257C30" w:rsidRPr="00257C30" w:rsidRDefault="00257C30" w:rsidP="00257C30">
      <w:pPr>
        <w:ind w:firstLine="567"/>
        <w:jc w:val="both"/>
      </w:pPr>
      <w:proofErr w:type="spellStart"/>
      <w:r w:rsidRPr="00257C30">
        <w:rPr>
          <w:b/>
          <w:i/>
        </w:rPr>
        <w:t>Метапредметные</w:t>
      </w:r>
      <w:proofErr w:type="spellEnd"/>
      <w:r w:rsidRPr="00257C30">
        <w:rPr>
          <w:b/>
          <w:i/>
        </w:rPr>
        <w:t xml:space="preserve"> результаты</w:t>
      </w:r>
      <w:r w:rsidRPr="00257C30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57C30">
        <w:t>метапредметными</w:t>
      </w:r>
      <w:proofErr w:type="spellEnd"/>
      <w:r w:rsidRPr="00257C30">
        <w:t xml:space="preserve"> результатами, формируемыми при изучении информатики в основной школе, являются: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</w:t>
      </w:r>
      <w:proofErr w:type="spellStart"/>
      <w:r w:rsidRPr="00257C30">
        <w:t>общепредметными</w:t>
      </w:r>
      <w:proofErr w:type="spellEnd"/>
      <w:r w:rsidRPr="00257C30">
        <w:t xml:space="preserve"> понятиями «объект», «система», «модель», «алгоритм», «исполнитель» и др.;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владение информационно-логическими </w:t>
      </w:r>
      <w:proofErr w:type="gramStart"/>
      <w:r w:rsidRPr="00257C30">
        <w:t>умениями:  определять</w:t>
      </w:r>
      <w:proofErr w:type="gramEnd"/>
      <w:r w:rsidRPr="00257C30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57C30" w:rsidRPr="00257C30" w:rsidRDefault="00257C30" w:rsidP="003C1E28">
      <w:pPr>
        <w:numPr>
          <w:ilvl w:val="0"/>
          <w:numId w:val="6"/>
        </w:numPr>
        <w:ind w:left="993"/>
        <w:jc w:val="both"/>
      </w:pPr>
      <w:r w:rsidRPr="00257C30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57C30">
        <w:t>гипермедиасообщений</w:t>
      </w:r>
      <w:proofErr w:type="spellEnd"/>
      <w:r w:rsidRPr="00257C30">
        <w:t>; коммуникация и социальное взаимодействие; поиск и организация хранения информации; анализ информации).</w:t>
      </w:r>
    </w:p>
    <w:p w:rsidR="00257C30" w:rsidRPr="00257C30" w:rsidRDefault="00257C30" w:rsidP="00257C30">
      <w:pPr>
        <w:jc w:val="both"/>
      </w:pPr>
      <w:r w:rsidRPr="00257C30">
        <w:rPr>
          <w:b/>
          <w:i/>
        </w:rPr>
        <w:t>Предметные результаты</w:t>
      </w:r>
      <w:r w:rsidRPr="00257C30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142" w:hanging="142"/>
        <w:jc w:val="both"/>
      </w:pPr>
      <w:r w:rsidRPr="00257C30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57C30" w:rsidRPr="00257C30" w:rsidRDefault="00257C30" w:rsidP="003C1E28">
      <w:pPr>
        <w:pStyle w:val="a8"/>
        <w:numPr>
          <w:ilvl w:val="0"/>
          <w:numId w:val="7"/>
        </w:numPr>
        <w:ind w:left="0" w:firstLine="0"/>
        <w:jc w:val="both"/>
      </w:pPr>
      <w:r w:rsidRPr="00257C30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57C30" w:rsidRDefault="00257C30" w:rsidP="00262CCA">
      <w:pPr>
        <w:pStyle w:val="ParagraphStyle"/>
        <w:shd w:val="clear" w:color="auto" w:fill="FFFFFF"/>
        <w:tabs>
          <w:tab w:val="left" w:leader="underscore" w:pos="823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57A" w:rsidRDefault="0016254E" w:rsidP="00262CCA">
      <w:pPr>
        <w:tabs>
          <w:tab w:val="left" w:pos="4860"/>
        </w:tabs>
        <w:ind w:left="720"/>
        <w:jc w:val="center"/>
        <w:rPr>
          <w:b/>
        </w:rPr>
      </w:pPr>
      <w:r>
        <w:rPr>
          <w:b/>
        </w:rPr>
        <w:t>12.</w:t>
      </w:r>
      <w:r w:rsidR="0060657A" w:rsidRPr="00316ABE">
        <w:rPr>
          <w:b/>
        </w:rPr>
        <w:t>Уче</w:t>
      </w:r>
      <w:r w:rsidR="00262CCA" w:rsidRPr="00316ABE">
        <w:rPr>
          <w:b/>
        </w:rPr>
        <w:t>б</w:t>
      </w:r>
      <w:r w:rsidR="0060657A" w:rsidRPr="00316ABE">
        <w:rPr>
          <w:b/>
        </w:rPr>
        <w:t>но-методический комплекс</w:t>
      </w:r>
    </w:p>
    <w:p w:rsidR="00262CCA" w:rsidRDefault="00262CCA" w:rsidP="00262CCA">
      <w:pPr>
        <w:tabs>
          <w:tab w:val="left" w:pos="4860"/>
        </w:tabs>
        <w:ind w:left="720"/>
        <w:jc w:val="center"/>
        <w:rPr>
          <w:b/>
        </w:rPr>
      </w:pPr>
    </w:p>
    <w:p w:rsidR="0016254E" w:rsidRDefault="0016254E" w:rsidP="00262CCA">
      <w:pPr>
        <w:pStyle w:val="c10c39c33"/>
        <w:spacing w:before="0" w:beforeAutospacing="0" w:after="0" w:afterAutospacing="0"/>
        <w:jc w:val="both"/>
        <w:rPr>
          <w:rStyle w:val="c19"/>
          <w:b/>
        </w:rPr>
      </w:pPr>
      <w:r w:rsidRPr="00C73061">
        <w:t xml:space="preserve">     Реализация рабочей программы осуществляется с использованием </w:t>
      </w:r>
      <w:r w:rsidRPr="00C73061">
        <w:rPr>
          <w:rStyle w:val="c19"/>
          <w:b/>
        </w:rPr>
        <w:t>учебно-методического комплекса:</w:t>
      </w:r>
    </w:p>
    <w:p w:rsidR="00262CCA" w:rsidRPr="00C73061" w:rsidRDefault="00262CCA" w:rsidP="00262CCA">
      <w:pPr>
        <w:pStyle w:val="c10c39c33"/>
        <w:spacing w:before="0" w:beforeAutospacing="0" w:after="0" w:afterAutospacing="0"/>
        <w:jc w:val="both"/>
        <w:rPr>
          <w:rStyle w:val="c19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744D9C" w:rsidTr="00B2243B">
        <w:trPr>
          <w:trHeight w:val="358"/>
        </w:trPr>
        <w:tc>
          <w:tcPr>
            <w:tcW w:w="2943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Название учебной программы</w:t>
            </w:r>
          </w:p>
        </w:tc>
        <w:tc>
          <w:tcPr>
            <w:tcW w:w="2977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Используемые учебники</w:t>
            </w:r>
          </w:p>
        </w:tc>
        <w:tc>
          <w:tcPr>
            <w:tcW w:w="3651" w:type="dxa"/>
            <w:shd w:val="clear" w:color="auto" w:fill="auto"/>
          </w:tcPr>
          <w:p w:rsidR="00744D9C" w:rsidRPr="00827BAC" w:rsidRDefault="00744D9C" w:rsidP="00B2243B">
            <w:pPr>
              <w:pStyle w:val="Standard"/>
              <w:jc w:val="center"/>
            </w:pPr>
            <w:r w:rsidRPr="00827BAC">
              <w:t>Пособия для учителя</w:t>
            </w:r>
          </w:p>
        </w:tc>
      </w:tr>
      <w:tr w:rsidR="00744D9C" w:rsidTr="00B2243B">
        <w:tc>
          <w:tcPr>
            <w:tcW w:w="2943" w:type="dxa"/>
            <w:shd w:val="clear" w:color="auto" w:fill="auto"/>
          </w:tcPr>
          <w:p w:rsidR="00744D9C" w:rsidRPr="00B2243B" w:rsidRDefault="00501F44" w:rsidP="00501F44">
            <w:pPr>
              <w:autoSpaceDE w:val="0"/>
              <w:spacing w:after="200"/>
              <w:rPr>
                <w:sz w:val="22"/>
                <w:szCs w:val="22"/>
              </w:rPr>
            </w:pPr>
            <w:r>
              <w:t xml:space="preserve">Информатика. Программа для основной </w:t>
            </w:r>
            <w:proofErr w:type="gramStart"/>
            <w:r>
              <w:t>школы :</w:t>
            </w:r>
            <w:proofErr w:type="gramEnd"/>
            <w:r>
              <w:t xml:space="preserve"> 7-9 классы / Л. Л. </w:t>
            </w:r>
            <w:proofErr w:type="spellStart"/>
            <w:r>
              <w:t>Босова</w:t>
            </w:r>
            <w:proofErr w:type="spellEnd"/>
            <w:r>
              <w:t xml:space="preserve">, А. Ю. </w:t>
            </w:r>
            <w:proofErr w:type="spellStart"/>
            <w:r>
              <w:t>Босова</w:t>
            </w:r>
            <w:proofErr w:type="spellEnd"/>
            <w:r>
              <w:t xml:space="preserve">. — 3-е изд. — М. : БИНОМ. Лаборатория знаний, </w:t>
            </w:r>
            <w:proofErr w:type="gramStart"/>
            <w:r>
              <w:t>2015.—</w:t>
            </w:r>
            <w:proofErr w:type="gramEnd"/>
            <w:r>
              <w:t xml:space="preserve"> 88 с.</w:t>
            </w:r>
          </w:p>
        </w:tc>
        <w:tc>
          <w:tcPr>
            <w:tcW w:w="2977" w:type="dxa"/>
            <w:shd w:val="clear" w:color="auto" w:fill="auto"/>
          </w:tcPr>
          <w:p w:rsidR="00744D9C" w:rsidRPr="00035292" w:rsidRDefault="00501F44" w:rsidP="00316ABE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Информатика: учебник для </w:t>
            </w:r>
            <w:r w:rsidR="00316A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класса.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 </w:t>
            </w:r>
            <w:proofErr w:type="gramStart"/>
            <w:r>
              <w:rPr>
                <w:sz w:val="22"/>
                <w:szCs w:val="22"/>
              </w:rPr>
              <w:t>Л.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 Ю., </w:t>
            </w:r>
            <w:r w:rsidR="00316ABE">
              <w:t>— 3</w:t>
            </w:r>
            <w:r>
              <w:t xml:space="preserve">-е изд. — М. : БИНОМ. Лаборатория знаний, </w:t>
            </w:r>
            <w:proofErr w:type="gramStart"/>
            <w:r>
              <w:t>201</w:t>
            </w:r>
            <w:r w:rsidR="00316ABE">
              <w:t>9</w:t>
            </w:r>
            <w:r>
              <w:t>.—</w:t>
            </w:r>
            <w:proofErr w:type="gramEnd"/>
            <w:r>
              <w:t xml:space="preserve"> </w:t>
            </w:r>
            <w:r w:rsidR="00316ABE">
              <w:t>208</w:t>
            </w:r>
            <w:r>
              <w:t xml:space="preserve"> с.</w:t>
            </w:r>
          </w:p>
        </w:tc>
        <w:tc>
          <w:tcPr>
            <w:tcW w:w="3651" w:type="dxa"/>
            <w:shd w:val="clear" w:color="auto" w:fill="auto"/>
          </w:tcPr>
          <w:p w:rsidR="00744D9C" w:rsidRPr="00B2243B" w:rsidRDefault="00035292" w:rsidP="00B2243B">
            <w:pPr>
              <w:pStyle w:val="af0"/>
              <w:jc w:val="both"/>
              <w:rPr>
                <w:color w:val="000000"/>
                <w:szCs w:val="24"/>
              </w:rPr>
            </w:pPr>
            <w:r w:rsidRPr="00035292">
              <w:rPr>
                <w:rFonts w:cs="Times New Roman"/>
                <w:szCs w:val="24"/>
              </w:rPr>
              <w:t>«</w:t>
            </w:r>
            <w:proofErr w:type="gramStart"/>
            <w:r w:rsidRPr="00035292">
              <w:rPr>
                <w:rFonts w:cs="Times New Roman"/>
                <w:szCs w:val="24"/>
              </w:rPr>
              <w:t>Информатика :</w:t>
            </w:r>
            <w:proofErr w:type="gramEnd"/>
            <w:r w:rsidRPr="00035292">
              <w:rPr>
                <w:rFonts w:cs="Times New Roman"/>
                <w:szCs w:val="24"/>
              </w:rPr>
              <w:t xml:space="preserve"> методическое пособие для 7-9 клас</w:t>
            </w:r>
            <w:r w:rsidRPr="00035292">
              <w:rPr>
                <w:rFonts w:cs="Times New Roman"/>
                <w:szCs w:val="24"/>
              </w:rPr>
              <w:softHyphen/>
              <w:t xml:space="preserve">сов» / Л. Л. </w:t>
            </w:r>
            <w:proofErr w:type="spellStart"/>
            <w:r w:rsidRPr="00035292">
              <w:rPr>
                <w:rFonts w:cs="Times New Roman"/>
                <w:szCs w:val="24"/>
              </w:rPr>
              <w:t>Босова</w:t>
            </w:r>
            <w:proofErr w:type="spellEnd"/>
            <w:r w:rsidRPr="00035292">
              <w:rPr>
                <w:rFonts w:cs="Times New Roman"/>
                <w:szCs w:val="24"/>
              </w:rPr>
              <w:t xml:space="preserve">, А. Ю. </w:t>
            </w:r>
            <w:proofErr w:type="spellStart"/>
            <w:r w:rsidRPr="00035292">
              <w:rPr>
                <w:rFonts w:cs="Times New Roman"/>
                <w:szCs w:val="24"/>
              </w:rPr>
              <w:t>Босова</w:t>
            </w:r>
            <w:proofErr w:type="spellEnd"/>
            <w:r w:rsidRPr="00035292">
              <w:rPr>
                <w:rFonts w:cs="Times New Roman"/>
                <w:szCs w:val="24"/>
              </w:rPr>
              <w:t xml:space="preserve">. — </w:t>
            </w:r>
            <w:proofErr w:type="gramStart"/>
            <w:r w:rsidRPr="00035292">
              <w:rPr>
                <w:rFonts w:cs="Times New Roman"/>
                <w:szCs w:val="24"/>
              </w:rPr>
              <w:t>М. :</w:t>
            </w:r>
            <w:proofErr w:type="gramEnd"/>
            <w:r w:rsidRPr="00035292">
              <w:rPr>
                <w:rFonts w:cs="Times New Roman"/>
                <w:szCs w:val="24"/>
              </w:rPr>
              <w:t xml:space="preserve"> БИНОМ. Лабора</w:t>
            </w:r>
            <w:r w:rsidRPr="00035292">
              <w:rPr>
                <w:rFonts w:cs="Times New Roman"/>
                <w:szCs w:val="24"/>
              </w:rPr>
              <w:softHyphen/>
              <w:t>тория знаний, 2015</w:t>
            </w:r>
            <w:r w:rsidRPr="001E6CE4">
              <w:rPr>
                <w:rStyle w:val="c41"/>
                <w:rFonts w:eastAsia="Times New Roman" w:cs="Times New Roman"/>
                <w:b/>
                <w:bCs/>
                <w:color w:val="000000"/>
                <w:szCs w:val="24"/>
              </w:rPr>
              <w:t>.</w:t>
            </w:r>
          </w:p>
        </w:tc>
      </w:tr>
    </w:tbl>
    <w:p w:rsidR="006377BA" w:rsidRDefault="006377BA" w:rsidP="00262CCA">
      <w:pPr>
        <w:shd w:val="clear" w:color="auto" w:fill="FFFFFF"/>
        <w:rPr>
          <w:b/>
          <w:i/>
        </w:rPr>
      </w:pPr>
    </w:p>
    <w:p w:rsidR="0093314C" w:rsidRDefault="0093314C" w:rsidP="00262CCA">
      <w:pPr>
        <w:shd w:val="clear" w:color="auto" w:fill="FFFFFF"/>
        <w:rPr>
          <w:b/>
          <w:bCs/>
        </w:rPr>
      </w:pPr>
    </w:p>
    <w:p w:rsidR="006508F8" w:rsidRDefault="006508F8" w:rsidP="00262CCA">
      <w:pPr>
        <w:shd w:val="clear" w:color="auto" w:fill="FFFFFF"/>
        <w:jc w:val="center"/>
        <w:rPr>
          <w:b/>
          <w:bCs/>
        </w:rPr>
      </w:pPr>
      <w:r w:rsidRPr="00316ABE">
        <w:rPr>
          <w:b/>
          <w:bCs/>
        </w:rPr>
        <w:t>Литература для учителя</w:t>
      </w:r>
    </w:p>
    <w:p w:rsidR="003B3525" w:rsidRPr="00A91B18" w:rsidRDefault="003B3525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Босова</w:t>
      </w:r>
      <w:proofErr w:type="spellEnd"/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: Информатика. </w:t>
      </w:r>
      <w:r w:rsidR="00316ABE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9</w:t>
      </w:r>
      <w:r w:rsidRPr="00A91B1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класс. Учебник. ФГОС</w:t>
      </w:r>
    </w:p>
    <w:p w:rsidR="00A91B18" w:rsidRPr="00A91B18" w:rsidRDefault="00A91B18" w:rsidP="003C1E28">
      <w:pPr>
        <w:pStyle w:val="af0"/>
        <w:numPr>
          <w:ilvl w:val="0"/>
          <w:numId w:val="8"/>
        </w:numPr>
        <w:rPr>
          <w:rFonts w:cs="Times New Roman"/>
          <w:szCs w:val="24"/>
        </w:rPr>
      </w:pPr>
      <w:r w:rsidRPr="00A91B18">
        <w:rPr>
          <w:rFonts w:cs="Times New Roman"/>
          <w:szCs w:val="24"/>
        </w:rPr>
        <w:t>«</w:t>
      </w:r>
      <w:proofErr w:type="gramStart"/>
      <w:r w:rsidRPr="00A91B18">
        <w:rPr>
          <w:rFonts w:cs="Times New Roman"/>
          <w:szCs w:val="24"/>
        </w:rPr>
        <w:t>Информатика :</w:t>
      </w:r>
      <w:proofErr w:type="gramEnd"/>
      <w:r w:rsidRPr="00A91B18">
        <w:rPr>
          <w:rFonts w:cs="Times New Roman"/>
          <w:szCs w:val="24"/>
        </w:rPr>
        <w:t xml:space="preserve"> методическое пособие для 7-9 клас</w:t>
      </w:r>
      <w:r w:rsidRPr="00A91B18">
        <w:rPr>
          <w:rFonts w:cs="Times New Roman"/>
          <w:szCs w:val="24"/>
        </w:rPr>
        <w:softHyphen/>
        <w:t xml:space="preserve">сов» / Л. Л. </w:t>
      </w:r>
      <w:proofErr w:type="spellStart"/>
      <w:r w:rsidRPr="00A91B18">
        <w:rPr>
          <w:rFonts w:cs="Times New Roman"/>
          <w:szCs w:val="24"/>
        </w:rPr>
        <w:t>Босова</w:t>
      </w:r>
      <w:proofErr w:type="spellEnd"/>
      <w:r w:rsidRPr="00A91B18">
        <w:rPr>
          <w:rFonts w:cs="Times New Roman"/>
          <w:szCs w:val="24"/>
        </w:rPr>
        <w:t xml:space="preserve">, А. Ю. </w:t>
      </w:r>
      <w:proofErr w:type="spellStart"/>
      <w:r w:rsidRPr="00A91B18">
        <w:rPr>
          <w:rFonts w:cs="Times New Roman"/>
          <w:szCs w:val="24"/>
        </w:rPr>
        <w:t>Босова</w:t>
      </w:r>
      <w:proofErr w:type="spellEnd"/>
      <w:r w:rsidRPr="00A91B18">
        <w:rPr>
          <w:rFonts w:cs="Times New Roman"/>
          <w:szCs w:val="24"/>
        </w:rPr>
        <w:t xml:space="preserve"> </w:t>
      </w:r>
    </w:p>
    <w:p w:rsidR="00316ABE" w:rsidRPr="00316ABE" w:rsidRDefault="00A91B18" w:rsidP="00316ABE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proofErr w:type="spellStart"/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Босова.</w:t>
      </w:r>
      <w:r w:rsidR="003B3525"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</w:t>
      </w:r>
      <w:proofErr w:type="spellEnd"/>
      <w:r w:rsidR="003B3525"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. 7-9 классы. Планируемые результаты. Система заданий. Учебное пособие для учителей общеобразовательных организаций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Увлекательная информатика. 5-11 классы. Логические задачи, кроссворды, ребусы, игры. Н. Владимирова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Информатика. Развитие интеллекта школьников. С.Окулов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Информатика. Методическая копилка преподавателя. О.Воронкова</w:t>
      </w:r>
    </w:p>
    <w:p w:rsidR="00A91B18" w:rsidRPr="00A91B18" w:rsidRDefault="00A91B18" w:rsidP="003C1E28">
      <w:pPr>
        <w:pStyle w:val="1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 w:rsidRPr="00A91B18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Контроль знаний</w:t>
      </w:r>
      <w:r w:rsidRPr="00A91B18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 xml:space="preserve"> по информатике: тесты, контрольные задания, экзаменационные вопросы, компьютерные проекты. </w:t>
      </w:r>
      <w:proofErr w:type="spellStart"/>
      <w:r w:rsidRPr="00A91B18"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>Л.Понкратова</w:t>
      </w:r>
      <w:proofErr w:type="spellEnd"/>
    </w:p>
    <w:p w:rsidR="006E2B3F" w:rsidRPr="00411095" w:rsidRDefault="006E2B3F" w:rsidP="00262CCA">
      <w:pPr>
        <w:pStyle w:val="80"/>
        <w:shd w:val="clear" w:color="auto" w:fill="auto"/>
        <w:tabs>
          <w:tab w:val="left" w:pos="827"/>
          <w:tab w:val="left" w:pos="1560"/>
          <w:tab w:val="left" w:pos="1701"/>
        </w:tabs>
        <w:spacing w:before="0" w:line="240" w:lineRule="auto"/>
        <w:ind w:left="360" w:right="20"/>
        <w:rPr>
          <w:rFonts w:ascii="Times New Roman" w:hAnsi="Times New Roman"/>
          <w:sz w:val="24"/>
          <w:szCs w:val="24"/>
        </w:rPr>
      </w:pPr>
    </w:p>
    <w:p w:rsidR="006508F8" w:rsidRPr="00C73061" w:rsidRDefault="006508F8" w:rsidP="00262CCA">
      <w:pPr>
        <w:shd w:val="clear" w:color="auto" w:fill="FFFFFF"/>
        <w:ind w:left="3600"/>
        <w:jc w:val="both"/>
        <w:rPr>
          <w:b/>
          <w:bCs/>
        </w:rPr>
      </w:pPr>
      <w:r w:rsidRPr="004E33D2">
        <w:rPr>
          <w:b/>
          <w:bCs/>
        </w:rPr>
        <w:t>Литература для обучающихся</w:t>
      </w:r>
    </w:p>
    <w:p w:rsidR="00411095" w:rsidRDefault="00A91B18" w:rsidP="003C1E28">
      <w:pPr>
        <w:pStyle w:val="a9"/>
        <w:numPr>
          <w:ilvl w:val="0"/>
          <w:numId w:val="9"/>
        </w:numPr>
        <w:spacing w:before="0" w:beforeAutospacing="0" w:after="0" w:afterAutospacing="0"/>
        <w:rPr>
          <w:bCs/>
        </w:rPr>
      </w:pPr>
      <w:proofErr w:type="spellStart"/>
      <w:r w:rsidRPr="00035292">
        <w:rPr>
          <w:bCs/>
        </w:rPr>
        <w:t>Босова</w:t>
      </w:r>
      <w:proofErr w:type="spellEnd"/>
      <w:r w:rsidRPr="00035292">
        <w:rPr>
          <w:bCs/>
        </w:rPr>
        <w:t xml:space="preserve">: Информатика. </w:t>
      </w:r>
      <w:r w:rsidR="004E33D2">
        <w:rPr>
          <w:bCs/>
        </w:rPr>
        <w:t>9</w:t>
      </w:r>
      <w:r w:rsidRPr="00035292">
        <w:rPr>
          <w:bCs/>
        </w:rPr>
        <w:t xml:space="preserve"> класс. Учебник. ФГОС</w:t>
      </w:r>
    </w:p>
    <w:p w:rsidR="00A91B18" w:rsidRDefault="00A91B18" w:rsidP="003C1E28">
      <w:pPr>
        <w:pStyle w:val="a9"/>
        <w:numPr>
          <w:ilvl w:val="0"/>
          <w:numId w:val="9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Информатика </w:t>
      </w:r>
      <w:r w:rsidR="004E33D2">
        <w:rPr>
          <w:bCs/>
        </w:rPr>
        <w:t>9</w:t>
      </w:r>
      <w:r>
        <w:rPr>
          <w:bCs/>
        </w:rPr>
        <w:t xml:space="preserve"> класс. Рабочая тетрадь.</w:t>
      </w:r>
    </w:p>
    <w:p w:rsidR="00A91B18" w:rsidRDefault="00A91B18" w:rsidP="00A91B18">
      <w:pPr>
        <w:pStyle w:val="a9"/>
        <w:spacing w:before="0" w:beforeAutospacing="0" w:after="0" w:afterAutospacing="0"/>
        <w:rPr>
          <w:bCs/>
        </w:rPr>
      </w:pPr>
    </w:p>
    <w:p w:rsidR="00A91B18" w:rsidRPr="007F7572" w:rsidRDefault="00A91B18" w:rsidP="00A91B18">
      <w:pPr>
        <w:pStyle w:val="a9"/>
        <w:spacing w:before="0" w:beforeAutospacing="0" w:after="0" w:afterAutospacing="0"/>
        <w:jc w:val="center"/>
      </w:pPr>
    </w:p>
    <w:p w:rsidR="00411095" w:rsidRPr="00C73061" w:rsidRDefault="00411095" w:rsidP="00262CCA">
      <w:pPr>
        <w:ind w:left="786"/>
        <w:jc w:val="center"/>
        <w:rPr>
          <w:b/>
          <w:color w:val="000000"/>
        </w:rPr>
      </w:pPr>
      <w:r w:rsidRPr="00C73061">
        <w:rPr>
          <w:b/>
          <w:color w:val="000000"/>
        </w:rPr>
        <w:t>Информационно – техническое обеспечение.</w:t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>Электронные образовательные Интернет – ресурсы:</w:t>
      </w:r>
    </w:p>
    <w:p w:rsidR="00411095" w:rsidRPr="00C73061" w:rsidRDefault="00411095" w:rsidP="00262CCA">
      <w:pPr>
        <w:ind w:left="786"/>
        <w:jc w:val="both"/>
        <w:rPr>
          <w:b/>
          <w:color w:val="000000"/>
        </w:rPr>
      </w:pPr>
      <w:r w:rsidRPr="00C73061">
        <w:rPr>
          <w:color w:val="000000"/>
        </w:rPr>
        <w:t>1)</w:t>
      </w:r>
      <w:r w:rsidRPr="00C73061">
        <w:rPr>
          <w:b/>
          <w:color w:val="000000"/>
        </w:rPr>
        <w:t xml:space="preserve"> </w:t>
      </w:r>
      <w:r w:rsidRPr="00C73061">
        <w:rPr>
          <w:color w:val="000000"/>
        </w:rPr>
        <w:t>Подготовка к урокам:</w:t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1.1. </w:t>
      </w:r>
      <w:hyperlink r:id="rId8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festival</w:t>
        </w:r>
        <w:r w:rsidRPr="00C73061">
          <w:rPr>
            <w:rStyle w:val="af"/>
            <w:color w:val="000000"/>
          </w:rPr>
          <w:t>.1</w:t>
        </w:r>
        <w:proofErr w:type="spellStart"/>
        <w:r w:rsidRPr="00C73061">
          <w:rPr>
            <w:rStyle w:val="af"/>
            <w:color w:val="000000"/>
            <w:lang w:val="en-US"/>
          </w:rPr>
          <w:t>september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>
        <w:rPr>
          <w:color w:val="000000"/>
        </w:rPr>
        <w:t xml:space="preserve"> </w:t>
      </w:r>
      <w:r w:rsidRPr="00C73061">
        <w:rPr>
          <w:color w:val="000000"/>
        </w:rPr>
        <w:t xml:space="preserve">  1.2. </w:t>
      </w:r>
      <w:hyperlink r:id="rId9" w:history="1">
        <w:r w:rsidRPr="00C73061">
          <w:rPr>
            <w:rStyle w:val="af"/>
            <w:color w:val="000000"/>
            <w:lang w:val="en-US"/>
          </w:rPr>
          <w:t>http</w:t>
        </w:r>
        <w:r w:rsidRPr="00C73061">
          <w:rPr>
            <w:rStyle w:val="af"/>
            <w:color w:val="000000"/>
          </w:rPr>
          <w:t>://</w:t>
        </w:r>
        <w:r w:rsidRPr="00C73061">
          <w:rPr>
            <w:rStyle w:val="af"/>
            <w:color w:val="000000"/>
            <w:lang w:val="en-US"/>
          </w:rPr>
          <w:t>www</w:t>
        </w:r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proshkolu</w:t>
        </w:r>
        <w:proofErr w:type="spellEnd"/>
        <w:r w:rsidRPr="00C73061">
          <w:rPr>
            <w:rStyle w:val="af"/>
            <w:color w:val="000000"/>
          </w:rPr>
          <w:t>.</w:t>
        </w:r>
        <w:proofErr w:type="spellStart"/>
        <w:r w:rsidRPr="00C73061">
          <w:rPr>
            <w:rStyle w:val="af"/>
            <w:color w:val="000000"/>
            <w:lang w:val="en-US"/>
          </w:rPr>
          <w:t>ru</w:t>
        </w:r>
        <w:proofErr w:type="spellEnd"/>
        <w:r w:rsidRPr="00C73061">
          <w:rPr>
            <w:rStyle w:val="af"/>
            <w:color w:val="000000"/>
          </w:rPr>
          <w:t>/</w:t>
        </w:r>
      </w:hyperlink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</w:t>
      </w:r>
      <w:proofErr w:type="gramStart"/>
      <w:r w:rsidRPr="00C73061">
        <w:rPr>
          <w:color w:val="000000"/>
        </w:rPr>
        <w:t xml:space="preserve">1.3  </w:t>
      </w:r>
      <w:r w:rsidR="00E05104">
        <w:rPr>
          <w:rStyle w:val="af"/>
          <w:color w:val="000000"/>
          <w:lang w:val="en-US"/>
        </w:rPr>
        <w:fldChar w:fldCharType="begin"/>
      </w:r>
      <w:r w:rsidR="00E05104" w:rsidRPr="00E05104">
        <w:rPr>
          <w:rStyle w:val="af"/>
          <w:color w:val="000000"/>
        </w:rPr>
        <w:instrText xml:space="preserve"> </w:instrText>
      </w:r>
      <w:r w:rsidR="00E05104">
        <w:rPr>
          <w:rStyle w:val="af"/>
          <w:color w:val="000000"/>
          <w:lang w:val="en-US"/>
        </w:rPr>
        <w:instrText>HYPERLINK</w:instrText>
      </w:r>
      <w:r w:rsidR="00E05104" w:rsidRPr="00E05104">
        <w:rPr>
          <w:rStyle w:val="af"/>
          <w:color w:val="000000"/>
        </w:rPr>
        <w:instrText xml:space="preserve"> "</w:instrText>
      </w:r>
      <w:r w:rsidR="00E05104">
        <w:rPr>
          <w:rStyle w:val="af"/>
          <w:color w:val="000000"/>
          <w:lang w:val="en-US"/>
        </w:rPr>
        <w:instrText>http</w:instrText>
      </w:r>
      <w:r w:rsidR="00E05104" w:rsidRPr="00E05104">
        <w:rPr>
          <w:rStyle w:val="af"/>
          <w:color w:val="000000"/>
        </w:rPr>
        <w:instrText>://</w:instrText>
      </w:r>
      <w:r w:rsidR="00E05104">
        <w:rPr>
          <w:rStyle w:val="af"/>
          <w:color w:val="000000"/>
          <w:lang w:val="en-US"/>
        </w:rPr>
        <w:instrText>www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uroki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net</w:instrText>
      </w:r>
      <w:r w:rsidR="00E05104" w:rsidRPr="00E05104">
        <w:rPr>
          <w:rStyle w:val="af"/>
          <w:color w:val="000000"/>
        </w:rPr>
        <w:instrText>/</w:instrText>
      </w:r>
      <w:r w:rsidR="00E05104">
        <w:rPr>
          <w:rStyle w:val="af"/>
          <w:color w:val="000000"/>
          <w:lang w:val="en-US"/>
        </w:rPr>
        <w:instrText>docmat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htm</w:instrText>
      </w:r>
      <w:r w:rsidR="00E05104" w:rsidRPr="00E05104">
        <w:rPr>
          <w:rStyle w:val="af"/>
          <w:color w:val="000000"/>
        </w:rPr>
        <w:instrText xml:space="preserve">" </w:instrText>
      </w:r>
      <w:r w:rsidR="00E05104">
        <w:rPr>
          <w:rStyle w:val="af"/>
          <w:color w:val="000000"/>
          <w:lang w:val="en-US"/>
        </w:rPr>
        <w:fldChar w:fldCharType="separate"/>
      </w:r>
      <w:r w:rsidRPr="00C73061">
        <w:rPr>
          <w:rStyle w:val="af"/>
          <w:color w:val="000000"/>
          <w:lang w:val="en-US"/>
        </w:rPr>
        <w:t>http</w:t>
      </w:r>
      <w:r w:rsidRPr="00C73061">
        <w:rPr>
          <w:rStyle w:val="af"/>
          <w:color w:val="000000"/>
        </w:rPr>
        <w:t>://</w:t>
      </w:r>
      <w:r w:rsidRPr="00C73061">
        <w:rPr>
          <w:rStyle w:val="af"/>
          <w:color w:val="000000"/>
          <w:lang w:val="en-US"/>
        </w:rPr>
        <w:t>www</w:t>
      </w:r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uroki</w:t>
      </w:r>
      <w:proofErr w:type="spellEnd"/>
      <w:r w:rsidRPr="00C73061">
        <w:rPr>
          <w:rStyle w:val="af"/>
          <w:color w:val="000000"/>
        </w:rPr>
        <w:t>.</w:t>
      </w:r>
      <w:r w:rsidRPr="00C73061">
        <w:rPr>
          <w:rStyle w:val="af"/>
          <w:color w:val="000000"/>
          <w:lang w:val="en-US"/>
        </w:rPr>
        <w:t>net</w:t>
      </w:r>
      <w:r w:rsidRPr="00C73061">
        <w:rPr>
          <w:rStyle w:val="af"/>
          <w:color w:val="000000"/>
        </w:rPr>
        <w:t>/</w:t>
      </w:r>
      <w:proofErr w:type="spellStart"/>
      <w:r w:rsidRPr="00C73061">
        <w:rPr>
          <w:rStyle w:val="af"/>
          <w:color w:val="000000"/>
          <w:lang w:val="en-US"/>
        </w:rPr>
        <w:t>docmat</w:t>
      </w:r>
      <w:proofErr w:type="spellEnd"/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htm</w:t>
      </w:r>
      <w:proofErr w:type="spellEnd"/>
      <w:proofErr w:type="gramEnd"/>
      <w:r w:rsidR="00E05104">
        <w:rPr>
          <w:rStyle w:val="af"/>
          <w:color w:val="000000"/>
          <w:lang w:val="en-US"/>
        </w:rPr>
        <w:fldChar w:fldCharType="end"/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1.4. </w:t>
      </w:r>
      <w:r w:rsidR="00E05104">
        <w:rPr>
          <w:rStyle w:val="af"/>
          <w:color w:val="000000"/>
          <w:lang w:val="en-US"/>
        </w:rPr>
        <w:fldChar w:fldCharType="begin"/>
      </w:r>
      <w:r w:rsidR="00E05104" w:rsidRPr="00E05104">
        <w:rPr>
          <w:rStyle w:val="af"/>
          <w:color w:val="000000"/>
        </w:rPr>
        <w:instrText xml:space="preserve"> </w:instrText>
      </w:r>
      <w:r w:rsidR="00E05104">
        <w:rPr>
          <w:rStyle w:val="af"/>
          <w:color w:val="000000"/>
          <w:lang w:val="en-US"/>
        </w:rPr>
        <w:instrText>HYPERLINK</w:instrText>
      </w:r>
      <w:r w:rsidR="00E05104" w:rsidRPr="00E05104">
        <w:rPr>
          <w:rStyle w:val="af"/>
          <w:color w:val="000000"/>
        </w:rPr>
        <w:instrText xml:space="preserve"> "</w:instrText>
      </w:r>
      <w:r w:rsidR="00E05104">
        <w:rPr>
          <w:rStyle w:val="af"/>
          <w:color w:val="000000"/>
          <w:lang w:val="en-US"/>
        </w:rPr>
        <w:instrText>http</w:instrText>
      </w:r>
      <w:r w:rsidR="00E05104" w:rsidRPr="00E05104">
        <w:rPr>
          <w:rStyle w:val="af"/>
          <w:color w:val="000000"/>
        </w:rPr>
        <w:instrText>://</w:instrText>
      </w:r>
      <w:r w:rsidR="00E05104">
        <w:rPr>
          <w:rStyle w:val="af"/>
          <w:color w:val="000000"/>
          <w:lang w:val="en-US"/>
        </w:rPr>
        <w:instrText>pedsovet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su</w:instrText>
      </w:r>
      <w:r w:rsidR="00E05104" w:rsidRPr="00E05104">
        <w:rPr>
          <w:rStyle w:val="af"/>
          <w:color w:val="000000"/>
        </w:rPr>
        <w:instrText xml:space="preserve">" </w:instrText>
      </w:r>
      <w:r w:rsidR="00E05104">
        <w:rPr>
          <w:rStyle w:val="af"/>
          <w:color w:val="000000"/>
          <w:lang w:val="en-US"/>
        </w:rPr>
        <w:fldChar w:fldCharType="separate"/>
      </w:r>
      <w:r w:rsidRPr="00C73061">
        <w:rPr>
          <w:rStyle w:val="af"/>
          <w:color w:val="000000"/>
          <w:lang w:val="en-US"/>
        </w:rPr>
        <w:t>http</w:t>
      </w:r>
      <w:r w:rsidRPr="00C73061">
        <w:rPr>
          <w:rStyle w:val="af"/>
          <w:color w:val="000000"/>
        </w:rPr>
        <w:t>://</w:t>
      </w:r>
      <w:proofErr w:type="spellStart"/>
      <w:r w:rsidRPr="00C73061">
        <w:rPr>
          <w:rStyle w:val="af"/>
          <w:color w:val="000000"/>
          <w:lang w:val="en-US"/>
        </w:rPr>
        <w:t>pedsovet</w:t>
      </w:r>
      <w:proofErr w:type="spellEnd"/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su</w:t>
      </w:r>
      <w:proofErr w:type="spellEnd"/>
      <w:r w:rsidR="00E05104">
        <w:rPr>
          <w:rStyle w:val="af"/>
          <w:color w:val="000000"/>
          <w:lang w:val="en-US"/>
        </w:rPr>
        <w:fldChar w:fldCharType="end"/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1.5. </w:t>
      </w:r>
      <w:r w:rsidR="00E05104">
        <w:rPr>
          <w:rStyle w:val="af"/>
          <w:color w:val="000000"/>
          <w:lang w:val="en-US"/>
        </w:rPr>
        <w:fldChar w:fldCharType="begin"/>
      </w:r>
      <w:r w:rsidR="00E05104" w:rsidRPr="00E05104">
        <w:rPr>
          <w:rStyle w:val="af"/>
          <w:color w:val="000000"/>
        </w:rPr>
        <w:instrText xml:space="preserve"> </w:instrText>
      </w:r>
      <w:r w:rsidR="00E05104">
        <w:rPr>
          <w:rStyle w:val="af"/>
          <w:color w:val="000000"/>
          <w:lang w:val="en-US"/>
        </w:rPr>
        <w:instrText>HYPERLINK</w:instrText>
      </w:r>
      <w:r w:rsidR="00E05104" w:rsidRPr="00E05104">
        <w:rPr>
          <w:rStyle w:val="af"/>
          <w:color w:val="000000"/>
        </w:rPr>
        <w:instrText xml:space="preserve"> "</w:instrText>
      </w:r>
      <w:r w:rsidR="00E05104">
        <w:rPr>
          <w:rStyle w:val="af"/>
          <w:color w:val="000000"/>
          <w:lang w:val="en-US"/>
        </w:rPr>
        <w:instrText>http</w:instrText>
      </w:r>
      <w:r w:rsidR="00E05104" w:rsidRPr="00E05104">
        <w:rPr>
          <w:rStyle w:val="af"/>
          <w:color w:val="000000"/>
        </w:rPr>
        <w:instrText>://</w:instrText>
      </w:r>
      <w:r w:rsidR="00E05104">
        <w:rPr>
          <w:rStyle w:val="af"/>
          <w:color w:val="000000"/>
          <w:lang w:val="en-US"/>
        </w:rPr>
        <w:instrText>collection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edu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ru</w:instrText>
      </w:r>
      <w:r w:rsidR="00E05104" w:rsidRPr="00E05104">
        <w:rPr>
          <w:rStyle w:val="af"/>
          <w:color w:val="000000"/>
        </w:rPr>
        <w:instrText xml:space="preserve">" </w:instrText>
      </w:r>
      <w:r w:rsidR="00E05104">
        <w:rPr>
          <w:rStyle w:val="af"/>
          <w:color w:val="000000"/>
          <w:lang w:val="en-US"/>
        </w:rPr>
        <w:fldChar w:fldCharType="separate"/>
      </w:r>
      <w:r w:rsidRPr="00C73061">
        <w:rPr>
          <w:rStyle w:val="af"/>
          <w:color w:val="000000"/>
          <w:lang w:val="en-US"/>
        </w:rPr>
        <w:t>http</w:t>
      </w:r>
      <w:r w:rsidRPr="00C73061">
        <w:rPr>
          <w:rStyle w:val="af"/>
          <w:color w:val="000000"/>
        </w:rPr>
        <w:t>://</w:t>
      </w:r>
      <w:r w:rsidRPr="00C73061">
        <w:rPr>
          <w:rStyle w:val="af"/>
          <w:color w:val="000000"/>
          <w:lang w:val="en-US"/>
        </w:rPr>
        <w:t>collection</w:t>
      </w:r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edu</w:t>
      </w:r>
      <w:proofErr w:type="spellEnd"/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ru</w:t>
      </w:r>
      <w:proofErr w:type="spellEnd"/>
      <w:r w:rsidR="00E05104">
        <w:rPr>
          <w:rStyle w:val="af"/>
          <w:color w:val="000000"/>
          <w:lang w:val="en-US"/>
        </w:rPr>
        <w:fldChar w:fldCharType="end"/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1.6. </w:t>
      </w:r>
      <w:r w:rsidR="00E05104">
        <w:rPr>
          <w:rStyle w:val="af"/>
          <w:color w:val="000000"/>
          <w:lang w:val="en-US"/>
        </w:rPr>
        <w:fldChar w:fldCharType="begin"/>
      </w:r>
      <w:r w:rsidR="00E05104" w:rsidRPr="00E05104">
        <w:rPr>
          <w:rStyle w:val="af"/>
          <w:color w:val="000000"/>
        </w:rPr>
        <w:instrText xml:space="preserve"> </w:instrText>
      </w:r>
      <w:r w:rsidR="00E05104">
        <w:rPr>
          <w:rStyle w:val="af"/>
          <w:color w:val="000000"/>
          <w:lang w:val="en-US"/>
        </w:rPr>
        <w:instrText>HYPERLINK</w:instrText>
      </w:r>
      <w:r w:rsidR="00E05104" w:rsidRPr="00E05104">
        <w:rPr>
          <w:rStyle w:val="af"/>
          <w:color w:val="000000"/>
        </w:rPr>
        <w:instrText xml:space="preserve"> "</w:instrText>
      </w:r>
      <w:r w:rsidR="00E05104">
        <w:rPr>
          <w:rStyle w:val="af"/>
          <w:color w:val="000000"/>
          <w:lang w:val="en-US"/>
        </w:rPr>
        <w:instrText>http</w:instrText>
      </w:r>
      <w:r w:rsidR="00E05104" w:rsidRPr="00E05104">
        <w:rPr>
          <w:rStyle w:val="af"/>
          <w:color w:val="000000"/>
        </w:rPr>
        <w:instrText>://</w:instrText>
      </w:r>
      <w:r w:rsidR="00E05104">
        <w:rPr>
          <w:rStyle w:val="af"/>
          <w:color w:val="000000"/>
          <w:lang w:val="en-US"/>
        </w:rPr>
        <w:instrText>www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uchportal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ru</w:instrText>
      </w:r>
      <w:r w:rsidR="00E05104" w:rsidRPr="00E05104">
        <w:rPr>
          <w:rStyle w:val="af"/>
          <w:color w:val="000000"/>
        </w:rPr>
        <w:instrText xml:space="preserve">" </w:instrText>
      </w:r>
      <w:r w:rsidR="00E05104">
        <w:rPr>
          <w:rStyle w:val="af"/>
          <w:color w:val="000000"/>
          <w:lang w:val="en-US"/>
        </w:rPr>
        <w:fldChar w:fldCharType="separate"/>
      </w:r>
      <w:r w:rsidRPr="00C73061">
        <w:rPr>
          <w:rStyle w:val="af"/>
          <w:color w:val="000000"/>
          <w:lang w:val="en-US"/>
        </w:rPr>
        <w:t>http</w:t>
      </w:r>
      <w:r w:rsidRPr="00C73061">
        <w:rPr>
          <w:rStyle w:val="af"/>
          <w:color w:val="000000"/>
        </w:rPr>
        <w:t>://</w:t>
      </w:r>
      <w:r w:rsidRPr="00C73061">
        <w:rPr>
          <w:rStyle w:val="af"/>
          <w:color w:val="000000"/>
          <w:lang w:val="en-US"/>
        </w:rPr>
        <w:t>www</w:t>
      </w:r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uchportal</w:t>
      </w:r>
      <w:proofErr w:type="spellEnd"/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ru</w:t>
      </w:r>
      <w:proofErr w:type="spellEnd"/>
      <w:r w:rsidR="00E05104">
        <w:rPr>
          <w:rStyle w:val="af"/>
          <w:color w:val="000000"/>
          <w:lang w:val="en-US"/>
        </w:rPr>
        <w:fldChar w:fldCharType="end"/>
      </w:r>
    </w:p>
    <w:p w:rsidR="00411095" w:rsidRPr="00C73061" w:rsidRDefault="00411095" w:rsidP="00262CCA">
      <w:pPr>
        <w:ind w:left="786"/>
        <w:jc w:val="both"/>
        <w:rPr>
          <w:color w:val="000000"/>
        </w:rPr>
      </w:pPr>
      <w:r w:rsidRPr="00C73061">
        <w:rPr>
          <w:color w:val="000000"/>
        </w:rPr>
        <w:t xml:space="preserve">   1.7. </w:t>
      </w:r>
      <w:r w:rsidR="00E05104">
        <w:rPr>
          <w:rStyle w:val="af"/>
          <w:color w:val="000000"/>
          <w:lang w:val="en-US"/>
        </w:rPr>
        <w:fldChar w:fldCharType="begin"/>
      </w:r>
      <w:r w:rsidR="00E05104" w:rsidRPr="00E05104">
        <w:rPr>
          <w:rStyle w:val="af"/>
          <w:color w:val="000000"/>
        </w:rPr>
        <w:instrText xml:space="preserve"> </w:instrText>
      </w:r>
      <w:r w:rsidR="00E05104">
        <w:rPr>
          <w:rStyle w:val="af"/>
          <w:color w:val="000000"/>
          <w:lang w:val="en-US"/>
        </w:rPr>
        <w:instrText>HYPERLINK</w:instrText>
      </w:r>
      <w:r w:rsidR="00E05104" w:rsidRPr="00E05104">
        <w:rPr>
          <w:rStyle w:val="af"/>
          <w:color w:val="000000"/>
        </w:rPr>
        <w:instrText xml:space="preserve"> "</w:instrText>
      </w:r>
      <w:r w:rsidR="00E05104">
        <w:rPr>
          <w:rStyle w:val="af"/>
          <w:color w:val="000000"/>
          <w:lang w:val="en-US"/>
        </w:rPr>
        <w:instrText>http</w:instrText>
      </w:r>
      <w:r w:rsidR="00E05104" w:rsidRPr="00E05104">
        <w:rPr>
          <w:rStyle w:val="af"/>
          <w:color w:val="000000"/>
        </w:rPr>
        <w:instrText>://</w:instrText>
      </w:r>
      <w:r w:rsidR="00E05104">
        <w:rPr>
          <w:rStyle w:val="af"/>
          <w:color w:val="000000"/>
          <w:lang w:val="en-US"/>
        </w:rPr>
        <w:instrText>school</w:instrText>
      </w:r>
      <w:r w:rsidR="00E05104" w:rsidRPr="00E05104">
        <w:rPr>
          <w:rStyle w:val="af"/>
          <w:color w:val="000000"/>
        </w:rPr>
        <w:instrText>-</w:instrText>
      </w:r>
      <w:r w:rsidR="00E05104">
        <w:rPr>
          <w:rStyle w:val="af"/>
          <w:color w:val="000000"/>
          <w:lang w:val="en-US"/>
        </w:rPr>
        <w:instrText>collection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edu</w:instrText>
      </w:r>
      <w:r w:rsidR="00E05104" w:rsidRPr="00E05104">
        <w:rPr>
          <w:rStyle w:val="af"/>
          <w:color w:val="000000"/>
        </w:rPr>
        <w:instrText>.</w:instrText>
      </w:r>
      <w:r w:rsidR="00E05104">
        <w:rPr>
          <w:rStyle w:val="af"/>
          <w:color w:val="000000"/>
          <w:lang w:val="en-US"/>
        </w:rPr>
        <w:instrText>ru</w:instrText>
      </w:r>
      <w:r w:rsidR="00E05104" w:rsidRPr="00E05104">
        <w:rPr>
          <w:rStyle w:val="af"/>
          <w:color w:val="000000"/>
        </w:rPr>
        <w:instrText xml:space="preserve">" </w:instrText>
      </w:r>
      <w:r w:rsidR="00E05104">
        <w:rPr>
          <w:rStyle w:val="af"/>
          <w:color w:val="000000"/>
          <w:lang w:val="en-US"/>
        </w:rPr>
        <w:fldChar w:fldCharType="separate"/>
      </w:r>
      <w:r w:rsidRPr="00C73061">
        <w:rPr>
          <w:rStyle w:val="af"/>
          <w:color w:val="000000"/>
          <w:lang w:val="en-US"/>
        </w:rPr>
        <w:t>http</w:t>
      </w:r>
      <w:r w:rsidRPr="00C73061">
        <w:rPr>
          <w:rStyle w:val="af"/>
          <w:color w:val="000000"/>
        </w:rPr>
        <w:t>://</w:t>
      </w:r>
      <w:r w:rsidRPr="00C73061">
        <w:rPr>
          <w:rStyle w:val="af"/>
          <w:color w:val="000000"/>
          <w:lang w:val="en-US"/>
        </w:rPr>
        <w:t>school</w:t>
      </w:r>
      <w:r w:rsidRPr="00C73061">
        <w:rPr>
          <w:rStyle w:val="af"/>
          <w:color w:val="000000"/>
        </w:rPr>
        <w:t>-</w:t>
      </w:r>
      <w:r w:rsidRPr="00C73061">
        <w:rPr>
          <w:rStyle w:val="af"/>
          <w:color w:val="000000"/>
          <w:lang w:val="en-US"/>
        </w:rPr>
        <w:t>collection</w:t>
      </w:r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edu</w:t>
      </w:r>
      <w:proofErr w:type="spellEnd"/>
      <w:r w:rsidRPr="00C73061">
        <w:rPr>
          <w:rStyle w:val="af"/>
          <w:color w:val="000000"/>
        </w:rPr>
        <w:t>.</w:t>
      </w:r>
      <w:proofErr w:type="spellStart"/>
      <w:r w:rsidRPr="00C73061">
        <w:rPr>
          <w:rStyle w:val="af"/>
          <w:color w:val="000000"/>
          <w:lang w:val="en-US"/>
        </w:rPr>
        <w:t>ru</w:t>
      </w:r>
      <w:proofErr w:type="spellEnd"/>
      <w:r w:rsidR="00E05104">
        <w:rPr>
          <w:rStyle w:val="af"/>
          <w:color w:val="000000"/>
          <w:lang w:val="en-US"/>
        </w:rPr>
        <w:fldChar w:fldCharType="end"/>
      </w:r>
    </w:p>
    <w:p w:rsidR="00411095" w:rsidRPr="001A7A25" w:rsidRDefault="00411095" w:rsidP="00262CCA">
      <w:pPr>
        <w:pStyle w:val="80"/>
        <w:shd w:val="clear" w:color="auto" w:fill="auto"/>
        <w:tabs>
          <w:tab w:val="left" w:pos="782"/>
        </w:tabs>
        <w:spacing w:before="0" w:line="240" w:lineRule="auto"/>
        <w:ind w:left="426" w:right="20"/>
        <w:rPr>
          <w:rFonts w:ascii="Times New Roman" w:hAnsi="Times New Roman"/>
          <w:sz w:val="24"/>
          <w:szCs w:val="24"/>
        </w:rPr>
      </w:pPr>
    </w:p>
    <w:p w:rsidR="00B7747F" w:rsidRDefault="00B7747F">
      <w:pPr>
        <w:rPr>
          <w:b/>
          <w:bCs/>
        </w:rPr>
      </w:pPr>
      <w:r>
        <w:rPr>
          <w:b/>
          <w:bCs/>
        </w:rPr>
        <w:br w:type="page"/>
      </w:r>
    </w:p>
    <w:p w:rsidR="0093314C" w:rsidRPr="009237B5" w:rsidRDefault="0093314C" w:rsidP="0093314C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13.</w:t>
      </w:r>
      <w:r w:rsidRPr="001A7A25">
        <w:rPr>
          <w:b/>
          <w:bCs/>
        </w:rPr>
        <w:t>Темат</w:t>
      </w:r>
      <w:r w:rsidRPr="001023B3">
        <w:rPr>
          <w:b/>
          <w:bCs/>
        </w:rPr>
        <w:t>ическое</w:t>
      </w:r>
      <w:r w:rsidRPr="001A7A25">
        <w:rPr>
          <w:b/>
          <w:bCs/>
        </w:rPr>
        <w:t xml:space="preserve"> планирование по курсу </w:t>
      </w:r>
      <w:r w:rsidR="001C0DE5">
        <w:rPr>
          <w:b/>
          <w:bCs/>
        </w:rPr>
        <w:t>9</w:t>
      </w:r>
      <w:r w:rsidRPr="001A7A25">
        <w:rPr>
          <w:b/>
          <w:bCs/>
        </w:rPr>
        <w:t xml:space="preserve"> класс</w:t>
      </w:r>
      <w:r>
        <w:rPr>
          <w:b/>
          <w:bCs/>
        </w:rPr>
        <w:t>а</w:t>
      </w:r>
    </w:p>
    <w:p w:rsidR="0093314C" w:rsidRDefault="001D423A" w:rsidP="0093314C">
      <w:pPr>
        <w:jc w:val="center"/>
        <w:rPr>
          <w:b/>
          <w:bCs/>
        </w:rPr>
      </w:pPr>
      <w:r>
        <w:rPr>
          <w:b/>
          <w:bCs/>
        </w:rPr>
        <w:t>1</w:t>
      </w:r>
      <w:r w:rsidR="0093314C" w:rsidRPr="001A7A25">
        <w:rPr>
          <w:b/>
          <w:bCs/>
        </w:rPr>
        <w:t xml:space="preserve"> час в неделю (</w:t>
      </w:r>
      <w:r>
        <w:rPr>
          <w:b/>
          <w:bCs/>
        </w:rPr>
        <w:t>34</w:t>
      </w:r>
      <w:r w:rsidR="0093314C" w:rsidRPr="001A7A25">
        <w:rPr>
          <w:b/>
          <w:bCs/>
        </w:rPr>
        <w:t xml:space="preserve"> ч)</w:t>
      </w:r>
    </w:p>
    <w:p w:rsidR="001C0DE5" w:rsidRDefault="001C0DE5" w:rsidP="0093314C">
      <w:pPr>
        <w:jc w:val="center"/>
        <w:rPr>
          <w:b/>
          <w:bCs/>
        </w:rPr>
      </w:pPr>
    </w:p>
    <w:tbl>
      <w:tblPr>
        <w:tblW w:w="47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758"/>
        <w:gridCol w:w="973"/>
      </w:tblGrid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№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 xml:space="preserve">Кол-во </w:t>
            </w:r>
          </w:p>
          <w:p w:rsidR="001C0DE5" w:rsidRPr="00B2243B" w:rsidRDefault="001C0DE5" w:rsidP="001C0DE5">
            <w:pPr>
              <w:pStyle w:val="af0"/>
              <w:jc w:val="center"/>
              <w:rPr>
                <w:rFonts w:cs="Times New Roman"/>
                <w:szCs w:val="24"/>
              </w:rPr>
            </w:pPr>
            <w:r w:rsidRPr="00B2243B">
              <w:rPr>
                <w:rFonts w:cs="Times New Roman"/>
                <w:szCs w:val="24"/>
              </w:rPr>
              <w:t>часов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93314C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93314C">
              <w:rPr>
                <w:rFonts w:cs="Times New Roman"/>
                <w:b/>
                <w:szCs w:val="24"/>
                <w:lang w:val="en-US"/>
              </w:rPr>
              <w:t>I</w:t>
            </w:r>
            <w:r w:rsidRPr="0093314C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1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Моделирование и формализация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8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>II</w:t>
            </w:r>
            <w:r w:rsidRPr="001D423A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2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Алгоритмизация и программирование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8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 xml:space="preserve">III </w:t>
            </w:r>
            <w:r w:rsidRPr="001D423A">
              <w:rPr>
                <w:rFonts w:cs="Times New Roman"/>
                <w:b/>
                <w:szCs w:val="24"/>
              </w:rPr>
              <w:t>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center"/>
            </w:pPr>
            <w:r>
              <w:t>3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pStyle w:val="a9"/>
              <w:spacing w:before="0" w:beforeAutospacing="0" w:after="0" w:afterAutospacing="0"/>
              <w:ind w:firstLine="34"/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jc w:val="center"/>
            </w:pPr>
            <w:r>
              <w:t>6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1D423A" w:rsidRDefault="001C0DE5" w:rsidP="001C0DE5">
            <w:pPr>
              <w:pStyle w:val="af0"/>
              <w:jc w:val="center"/>
              <w:rPr>
                <w:rFonts w:cs="Times New Roman"/>
                <w:b/>
                <w:szCs w:val="24"/>
              </w:rPr>
            </w:pPr>
            <w:r w:rsidRPr="001D423A">
              <w:rPr>
                <w:rFonts w:cs="Times New Roman"/>
                <w:b/>
                <w:szCs w:val="24"/>
                <w:lang w:val="en-US"/>
              </w:rPr>
              <w:t>IV</w:t>
            </w:r>
            <w:r w:rsidRPr="001D423A">
              <w:rPr>
                <w:rFonts w:cs="Times New Roman"/>
                <w:b/>
                <w:szCs w:val="24"/>
              </w:rPr>
              <w:t xml:space="preserve"> четверть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</w:pPr>
            <w:r>
              <w:t>Коммуникационные технологии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</w:pPr>
            <w:r>
              <w:t>Итоговое повторение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Default="001C0DE5" w:rsidP="001C0DE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1C0DE5" w:rsidRPr="002B03A9" w:rsidTr="001C0DE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5" w:rsidRPr="00822A53" w:rsidRDefault="001C0DE5" w:rsidP="001C0DE5">
            <w:pPr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tabs>
                <w:tab w:val="center" w:pos="1580"/>
                <w:tab w:val="left" w:pos="2340"/>
              </w:tabs>
              <w:spacing w:before="100" w:beforeAutospacing="1" w:after="100" w:afterAutospacing="1"/>
              <w:jc w:val="right"/>
            </w:pPr>
            <w:r>
              <w:tab/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5" w:rsidRPr="002B03A9" w:rsidRDefault="001C0DE5" w:rsidP="001C0DE5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</w:tr>
    </w:tbl>
    <w:p w:rsidR="001C0DE5" w:rsidRPr="001A7A25" w:rsidRDefault="001C0DE5" w:rsidP="0093314C">
      <w:pPr>
        <w:jc w:val="center"/>
        <w:rPr>
          <w:b/>
          <w:bCs/>
        </w:rPr>
      </w:pPr>
    </w:p>
    <w:p w:rsidR="0093314C" w:rsidRPr="001A7A25" w:rsidRDefault="0093314C" w:rsidP="0093314C"/>
    <w:p w:rsidR="0093314C" w:rsidRDefault="0093314C" w:rsidP="0093314C">
      <w:pPr>
        <w:sectPr w:rsidR="0093314C" w:rsidSect="005227E3">
          <w:pgSz w:w="11906" w:h="16838"/>
          <w:pgMar w:top="851" w:right="851" w:bottom="851" w:left="1247" w:header="709" w:footer="709" w:gutter="0"/>
          <w:cols w:space="708"/>
          <w:docGrid w:linePitch="360"/>
        </w:sectPr>
      </w:pPr>
    </w:p>
    <w:p w:rsidR="0093314C" w:rsidRPr="00BA5A66" w:rsidRDefault="0093314C" w:rsidP="0093314C">
      <w:pPr>
        <w:jc w:val="center"/>
        <w:rPr>
          <w:b/>
        </w:rPr>
      </w:pPr>
      <w:r w:rsidRPr="00BA5A66">
        <w:rPr>
          <w:b/>
        </w:rPr>
        <w:lastRenderedPageBreak/>
        <w:t>Поурочно</w:t>
      </w:r>
      <w:r w:rsidRPr="00BA5A66">
        <w:rPr>
          <w:b/>
          <w:bCs/>
        </w:rPr>
        <w:t xml:space="preserve">-тематическое планирование </w:t>
      </w:r>
    </w:p>
    <w:p w:rsidR="0093314C" w:rsidRPr="00BA5A66" w:rsidRDefault="0093314C" w:rsidP="0093314C">
      <w:pPr>
        <w:jc w:val="center"/>
        <w:rPr>
          <w:sz w:val="20"/>
          <w:szCs w:val="20"/>
        </w:rPr>
      </w:pPr>
    </w:p>
    <w:tbl>
      <w:tblPr>
        <w:tblW w:w="316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"/>
        <w:gridCol w:w="836"/>
        <w:gridCol w:w="1699"/>
        <w:gridCol w:w="13"/>
        <w:gridCol w:w="1983"/>
        <w:gridCol w:w="1133"/>
        <w:gridCol w:w="1274"/>
        <w:gridCol w:w="709"/>
        <w:gridCol w:w="1841"/>
        <w:gridCol w:w="2266"/>
        <w:gridCol w:w="2833"/>
        <w:gridCol w:w="1596"/>
        <w:gridCol w:w="1596"/>
        <w:gridCol w:w="1596"/>
        <w:gridCol w:w="1596"/>
        <w:gridCol w:w="1596"/>
        <w:gridCol w:w="1596"/>
        <w:gridCol w:w="1596"/>
        <w:gridCol w:w="1596"/>
        <w:gridCol w:w="1596"/>
        <w:gridCol w:w="1596"/>
      </w:tblGrid>
      <w:tr w:rsidR="0093314C" w:rsidRPr="004C39BB" w:rsidTr="00B219A0">
        <w:trPr>
          <w:gridAfter w:val="10"/>
          <w:wAfter w:w="15960" w:type="dxa"/>
          <w:trHeight w:val="4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5456A">
            <w:pPr>
              <w:jc w:val="center"/>
              <w:rPr>
                <w:bCs/>
              </w:rPr>
            </w:pPr>
            <w:r w:rsidRPr="00BA5A66">
              <w:rPr>
                <w:bCs/>
              </w:rPr>
              <w:t xml:space="preserve">№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65456A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Дата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65456A" w:rsidP="00637D0A">
            <w:pPr>
              <w:jc w:val="center"/>
              <w:rPr>
                <w:bCs/>
              </w:rPr>
            </w:pPr>
            <w:r>
              <w:rPr>
                <w:bCs/>
              </w:rPr>
              <w:t>Д/з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Тема урока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Основные элементы содержания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Практика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Формы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14C" w:rsidRPr="00BA5A66" w:rsidRDefault="0093314C" w:rsidP="00637D0A">
            <w:pPr>
              <w:jc w:val="center"/>
              <w:rPr>
                <w:bCs/>
              </w:rPr>
            </w:pPr>
            <w:r w:rsidRPr="00BA5A66">
              <w:rPr>
                <w:bCs/>
              </w:rPr>
              <w:t>ИКТ-поддержка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  <w:r w:rsidRPr="00BA5A66">
              <w:t>Планируемые результаты</w:t>
            </w:r>
          </w:p>
        </w:tc>
      </w:tr>
      <w:tr w:rsidR="0093314C" w:rsidRPr="004C39BB" w:rsidTr="00B219A0">
        <w:trPr>
          <w:gridAfter w:val="10"/>
          <w:wAfter w:w="15960" w:type="dxa"/>
          <w:trHeight w:val="4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jc w:val="center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4C39B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4C39BB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9BB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93314C" w:rsidRPr="004C39BB" w:rsidTr="00B219A0">
        <w:trPr>
          <w:gridAfter w:val="10"/>
          <w:wAfter w:w="15960" w:type="dxa"/>
          <w:trHeight w:val="309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93314C" w:rsidP="00637D0A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39B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Pr="004C39BB">
              <w:rPr>
                <w:rFonts w:ascii="Times New Roman" w:hAnsi="Times New Roman" w:cs="Times New Roman"/>
                <w:b/>
                <w:bCs/>
              </w:rPr>
              <w:t>четверть</w:t>
            </w:r>
          </w:p>
        </w:tc>
      </w:tr>
      <w:tr w:rsidR="0093314C" w:rsidRPr="004C39BB" w:rsidTr="00B219A0">
        <w:trPr>
          <w:gridAfter w:val="10"/>
          <w:wAfter w:w="15960" w:type="dxa"/>
          <w:trHeight w:val="271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C" w:rsidRPr="004C39BB" w:rsidRDefault="00DE51BF" w:rsidP="00DE51BF">
            <w:pPr>
              <w:pStyle w:val="ParagraphStyle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9BB">
              <w:rPr>
                <w:rFonts w:ascii="Times New Roman" w:eastAsia="Times New Roman" w:hAnsi="Times New Roman" w:cs="Times New Roman"/>
                <w:b/>
              </w:rPr>
              <w:t>Моделирование и формализация</w:t>
            </w:r>
            <w:r w:rsidR="001D423A" w:rsidRPr="004C39BB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4C39BB">
              <w:rPr>
                <w:rFonts w:ascii="Times New Roman" w:eastAsia="Times New Roman" w:hAnsi="Times New Roman" w:cs="Times New Roman"/>
                <w:b/>
              </w:rPr>
              <w:t>8</w:t>
            </w:r>
            <w:r w:rsidR="0093314C" w:rsidRPr="004C39BB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BA5A66" w:rsidRPr="004C39BB" w:rsidTr="00B219A0">
        <w:trPr>
          <w:gridAfter w:val="10"/>
          <w:wAfter w:w="15960" w:type="dxa"/>
          <w:trHeight w:val="1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BA5A66" w:rsidP="00BA5A6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762FB0" w:rsidRDefault="0065456A" w:rsidP="00BA5A66">
            <w:r>
              <w:rPr>
                <w:lang w:val="en-US"/>
              </w:rPr>
              <w:t>§</w:t>
            </w:r>
            <w: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81" w:rsidRDefault="00D34981" w:rsidP="00BA5A66">
            <w:pPr>
              <w:spacing w:line="276" w:lineRule="auto"/>
              <w:jc w:val="both"/>
            </w:pPr>
            <w:r w:rsidRPr="00420E50">
              <w:rPr>
                <w:bCs/>
              </w:rPr>
              <w:t xml:space="preserve">Вводный инструктаж по ТБ в кабинете </w:t>
            </w:r>
            <w:r>
              <w:rPr>
                <w:bCs/>
              </w:rPr>
              <w:t>информатики</w:t>
            </w:r>
            <w:r w:rsidRPr="00420E50">
              <w:rPr>
                <w:bCs/>
              </w:rPr>
              <w:t>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Входной контроль. Моделирование как метод познания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rFonts w:eastAsia="Calibri"/>
                <w:color w:val="000000"/>
              </w:rPr>
              <w:t xml:space="preserve">Понятия натурной и информационной моделей. 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</w:t>
            </w:r>
            <w:r w:rsidRPr="00BA5A66">
              <w:t>Понятие моделирования и формализации.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 Использование моделей в практической деятельности.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 w:rsidRPr="004C39BB">
              <w:t>Фронтальный опрос, ответы на вопросы</w:t>
            </w:r>
            <w:r>
              <w:t>.</w:t>
            </w:r>
          </w:p>
          <w:p w:rsidR="00BA5A66" w:rsidRPr="004C39BB" w:rsidRDefault="00BA5A66" w:rsidP="00BA5A66">
            <w:r>
              <w:t>Входной 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Научатся: получат представление о модели, моделировании, цели моделирования, форматировании;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Различать натуральные и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Приводить примеры моделей для реальных объектов и процессов.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 xml:space="preserve">Получат возможность научиться различать </w:t>
            </w:r>
            <w:r w:rsidRPr="004C39BB">
              <w:lastRenderedPageBreak/>
              <w:t>образные, знаковые и смешанные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lastRenderedPageBreak/>
              <w:t xml:space="preserve">Регулятивные: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планирование – выбирать действия в соответствии с поставленной задачей и условиями ее реализации. Познавательные: поиск и выделение необходимой информации;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анализировать, сравнивать, классифицировать, устанавливать причинно-следственные связи;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внесение необходимых дополнений и коррективов в план </w:t>
            </w:r>
            <w:r w:rsidRPr="004C39BB">
              <w:lastRenderedPageBreak/>
              <w:t>и способ действия случае расхождения ожидаемого результата и его реального продукта.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  <w:rPr>
                <w:rStyle w:val="aa"/>
                <w:b w:val="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before="100" w:beforeAutospacing="1" w:after="100" w:afterAutospacing="1" w:line="276" w:lineRule="auto"/>
              <w:jc w:val="both"/>
              <w:rPr>
                <w:rStyle w:val="aa"/>
                <w:b w:val="0"/>
              </w:rPr>
            </w:pPr>
            <w:r w:rsidRPr="004C39BB">
              <w:lastRenderedPageBreak/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</w:tr>
      <w:tr w:rsidR="00BA5A66" w:rsidRPr="004C39BB" w:rsidTr="00B219A0">
        <w:trPr>
          <w:gridAfter w:val="10"/>
          <w:wAfter w:w="15960" w:type="dxa"/>
          <w:trHeight w:val="1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  <w:r w:rsidRPr="004C39BB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r>
              <w:rPr>
                <w:lang w:val="en-US"/>
              </w:rPr>
              <w:t>§</w:t>
            </w:r>
            <w:r>
              <w:t>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Знаковые модели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Виды информационных моделей (словесное описание, таблица, график, диаграмма, формула, чертёж, граф, дерево, список и </w:t>
            </w:r>
            <w:r w:rsidRPr="00BA5A66">
              <w:rPr>
                <w:rFonts w:eastAsia="Calibri"/>
                <w:color w:val="000000"/>
              </w:rPr>
              <w:lastRenderedPageBreak/>
              <w:t>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знаковых информационных моделей;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Работать с готовыми компьютерным</w:t>
            </w:r>
            <w:r w:rsidRPr="004C39BB">
              <w:rPr>
                <w:rStyle w:val="aa"/>
                <w:b w:val="0"/>
              </w:rPr>
              <w:lastRenderedPageBreak/>
              <w:t>и моделями из различных предметных областей.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определять вид информационной модели в зависимости от стоящей задачи;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Исследовать с помощью информационных моделей объекты в соответствии с поставленной задачей.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spacing w:line="276" w:lineRule="auto"/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 xml:space="preserve">Регулятивные: </w:t>
            </w:r>
            <w:r w:rsidRPr="004C39BB">
              <w:rPr>
                <w:sz w:val="20"/>
                <w:szCs w:val="20"/>
              </w:rPr>
              <w:t xml:space="preserve"> </w:t>
            </w:r>
            <w:r w:rsidRPr="004C39BB">
              <w:t>планирование</w:t>
            </w:r>
            <w:proofErr w:type="gramEnd"/>
            <w:r w:rsidRPr="004C39BB">
              <w:t xml:space="preserve"> – выбирать действия в соответствии с поставленной задачей и условиями ее реализации. </w:t>
            </w:r>
          </w:p>
          <w:p w:rsidR="00BA5A66" w:rsidRPr="004C39BB" w:rsidRDefault="00BA5A66" w:rsidP="00BA5A6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t xml:space="preserve">Познавательные: 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 xml:space="preserve">владение информационным </w:t>
            </w:r>
            <w:r w:rsidRPr="004C39BB">
              <w:lastRenderedPageBreak/>
              <w:t>моделированием как важным методом познания;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 xml:space="preserve">формирование </w:t>
            </w:r>
            <w:r w:rsidRPr="004C39BB">
              <w:rPr>
                <w:bCs/>
              </w:rPr>
              <w:t>критического мышления</w:t>
            </w:r>
            <w:r w:rsidRPr="004C39BB"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>исследовать с помощью информационных моделей объекты в соответствии с поставленной задачей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Коммуникативные: инициативное сотрудничество в поиске и сборе информации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lastRenderedPageBreak/>
              <w:t xml:space="preserve">Формирование понятия связи различных явлений, процессов, объектов с </w:t>
            </w:r>
            <w:r w:rsidRPr="004C39BB">
              <w:rPr>
                <w:bCs/>
              </w:rPr>
              <w:t>информационной деятельностью человека</w:t>
            </w:r>
            <w:r w:rsidRPr="004C39BB">
              <w:t>;</w:t>
            </w:r>
          </w:p>
          <w:p w:rsidR="00BA5A66" w:rsidRPr="004C39BB" w:rsidRDefault="00BA5A66" w:rsidP="00BA5A66">
            <w:pPr>
              <w:widowControl w:val="0"/>
              <w:spacing w:line="276" w:lineRule="auto"/>
              <w:rPr>
                <w:rStyle w:val="aa"/>
                <w:b w:val="0"/>
                <w:bCs w:val="0"/>
              </w:rPr>
            </w:pPr>
            <w:r w:rsidRPr="004C39BB">
              <w:rPr>
                <w:rStyle w:val="aa"/>
                <w:b w:val="0"/>
              </w:rPr>
              <w:t>Представление о сферах применения информационного моделирования.</w:t>
            </w:r>
          </w:p>
        </w:tc>
      </w:tr>
      <w:tr w:rsidR="00BA5A66" w:rsidRPr="004C39BB" w:rsidTr="00B219A0">
        <w:trPr>
          <w:gridAfter w:val="10"/>
          <w:wAfter w:w="15960" w:type="dxa"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r>
              <w:rPr>
                <w:lang w:val="en-US"/>
              </w:rPr>
              <w:t>§</w:t>
            </w:r>
            <w:r>
              <w:t>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Графические информационные модели.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№1 «Построение графических моделей»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Виды информационных моделей (словесное описание, таблица, график, диаграмма,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формула, чертёж, граф, дерево, список и др.) и их назначение.  </w:t>
            </w:r>
            <w:r w:rsidRPr="00BA5A66">
              <w:rPr>
                <w:color w:val="000000"/>
              </w:rPr>
              <w:t>Использование стандартных графических объектов и конструирование графических объектов:</w:t>
            </w:r>
            <w:r w:rsidRPr="00BA5A66">
              <w:rPr>
                <w:i/>
                <w:color w:val="000000"/>
              </w:rPr>
              <w:t xml:space="preserve"> </w:t>
            </w:r>
            <w:r w:rsidRPr="00BA5A66">
              <w:rPr>
                <w:color w:val="000000"/>
              </w:rPr>
              <w:t>выделение, объединение, геометрические преобразования фрагментов и компонентов.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</w:t>
            </w:r>
            <w:r w:rsidRPr="00BA5A66">
              <w:rPr>
                <w:rFonts w:eastAsia="Calibri"/>
                <w:color w:val="000000"/>
              </w:rPr>
              <w:lastRenderedPageBreak/>
              <w:t xml:space="preserve">использования компьютерных моделей при решении научно-технических задач.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>Индивидуальная работа у доски</w:t>
            </w:r>
          </w:p>
          <w:p w:rsidR="00BA5A66" w:rsidRPr="004C39BB" w:rsidRDefault="00BA5A66" w:rsidP="00BA5A6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 w:rsidRPr="004C39BB">
              <w:t>Фронтальный опрос, ответы на вопросы</w:t>
            </w:r>
            <w:r>
              <w:t>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графических информационных моделей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создавать графические информационные модели в процессе проектирования с использованием основных операций графических редакторов.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целеполагание как постановка учебной задачи на основе соотнесения того, что уже известно и усвоено, </w:t>
            </w:r>
            <w:r w:rsidRPr="004C39BB">
              <w:rPr>
                <w:rStyle w:val="aa"/>
                <w:b w:val="0"/>
              </w:rPr>
              <w:lastRenderedPageBreak/>
              <w:t>и того, что еще неизвестно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spacing w:line="276" w:lineRule="auto"/>
            </w:pPr>
            <w:r w:rsidRPr="004C39BB">
              <w:t>владение информационным моделированием как важным методом познания;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поиск и выделение необходимой информации, умение структурировать знания;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выполнять построение и исследование информационной модели, в том числе на компьютере.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rPr>
                <w:rStyle w:val="aa"/>
                <w:b w:val="0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Установление учащимися связи между целью учебной деятельности и ее мотивом;</w:t>
            </w:r>
          </w:p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представление о сферах применения </w:t>
            </w:r>
            <w:r w:rsidRPr="004C39BB">
              <w:rPr>
                <w:rStyle w:val="aa"/>
                <w:b w:val="0"/>
              </w:rPr>
              <w:lastRenderedPageBreak/>
              <w:t>информационного моделирования</w:t>
            </w:r>
          </w:p>
        </w:tc>
      </w:tr>
      <w:tr w:rsidR="00BA5A66" w:rsidRPr="004C39BB" w:rsidTr="00B219A0">
        <w:trPr>
          <w:gridAfter w:val="10"/>
          <w:wAfter w:w="15960" w:type="dxa"/>
          <w:trHeight w:val="7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 xml:space="preserve">Табличные информационные модели. 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№2 «Построение табличных моделей»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rFonts w:eastAsia="Calibri"/>
                <w:color w:val="000000"/>
              </w:rPr>
              <w:t xml:space="preserve">Натурные и информационные модели. Виды информационных моделей (словесное описание, таблица, график, диаграмма, формула, чертёж, граф, дерево, список и др.) и их назначение.  </w:t>
            </w:r>
            <w:r w:rsidRPr="00BA5A66">
              <w:t>Виды табличных моделей. Назначение и области применения табличных моделей.</w:t>
            </w:r>
          </w:p>
          <w:p w:rsidR="00BA5A66" w:rsidRPr="00BA5A66" w:rsidRDefault="00BA5A66" w:rsidP="00BA5A66">
            <w:r w:rsidRPr="00BA5A66">
              <w:rPr>
                <w:rFonts w:eastAsia="Calibri"/>
                <w:color w:val="000000"/>
              </w:rPr>
              <w:t xml:space="preserve">Модели в математике, физике, литературе, биологии и т.д. </w:t>
            </w:r>
            <w:r w:rsidRPr="00BA5A66">
              <w:t>Изучаемые вопросы:</w:t>
            </w:r>
          </w:p>
          <w:p w:rsidR="00BA5A66" w:rsidRPr="00BA5A66" w:rsidRDefault="00BA5A66" w:rsidP="00BA5A66">
            <w:r w:rsidRPr="00BA5A66">
              <w:lastRenderedPageBreak/>
              <w:t>Таблицы типа «объект-свойство».</w:t>
            </w:r>
          </w:p>
          <w:p w:rsidR="00BA5A66" w:rsidRPr="00BA5A66" w:rsidRDefault="00BA5A66" w:rsidP="00BA5A66">
            <w:pPr>
              <w:rPr>
                <w:rFonts w:eastAsia="Calibri"/>
                <w:color w:val="000000"/>
              </w:rPr>
            </w:pPr>
            <w:r w:rsidRPr="00BA5A66">
              <w:t>Таблица типа «объект-объект».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>Индивидуальная работа у 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табличных информационных моделей; использовать таблицы при решении задач, строить и исследовать табличные модели.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определять различия между таблицами типа «объект-объект» и «объект-свойство», </w:t>
            </w:r>
            <w:r w:rsidRPr="004C39BB">
              <w:rPr>
                <w:rStyle w:val="aa"/>
                <w:b w:val="0"/>
              </w:rPr>
              <w:lastRenderedPageBreak/>
              <w:t>определять вид информационной модели в зависимости от стоящей задачи.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lastRenderedPageBreak/>
              <w:t>Регулятивные:  принятие</w:t>
            </w:r>
            <w:proofErr w:type="gramEnd"/>
            <w:r w:rsidRPr="004C39BB">
              <w:rPr>
                <w:rStyle w:val="aa"/>
                <w:b w:val="0"/>
              </w:rPr>
              <w:t xml:space="preserve"> учебной цели,  планирование, организация труда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получать и обрабатывать информацию</w:t>
            </w:r>
          </w:p>
          <w:p w:rsidR="00BA5A66" w:rsidRPr="004C39BB" w:rsidRDefault="00BA5A66" w:rsidP="00BA5A66">
            <w:pPr>
              <w:autoSpaceDE w:val="0"/>
              <w:spacing w:line="276" w:lineRule="auto"/>
            </w:pPr>
            <w:r w:rsidRPr="004C39BB">
              <w:rPr>
                <w:rStyle w:val="aa"/>
                <w:b w:val="0"/>
              </w:rPr>
              <w:t>Коммуникативные: умение слушать и слышать, рассуждать, инициативное сотрудничество в поиске и сборе информации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autoSpaceDE w:val="0"/>
              <w:spacing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Представление о сферах применения информационного моделирования; адекватная мотивация учебной деятельности</w:t>
            </w:r>
          </w:p>
        </w:tc>
      </w:tr>
      <w:tr w:rsidR="00BA5A66" w:rsidRPr="004C39BB" w:rsidTr="00B219A0">
        <w:trPr>
          <w:gridAfter w:val="10"/>
          <w:wAfter w:w="15960" w:type="dxa"/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1.5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База данных как модель предметной области. Реляционные базы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№3 «Работа с готовой базой данных: добавление, удаление и редактирование записей в режиме таблицы»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</w:pPr>
            <w:r w:rsidRPr="00BA5A66">
              <w:rPr>
                <w:rFonts w:eastAsia="Calibri"/>
                <w:color w:val="000000"/>
              </w:rPr>
              <w:t>Натурные и информационные модели. 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сущности и разнообразии информационных систем и баз данных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видеть различие между иерархическими, сетевыми и реляционными БД.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Регулятивные: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преобразовывать практическую задачу в учебную.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умение осознанно и произвольно строить речевое высказывание в устной и письменной форме</w:t>
            </w:r>
          </w:p>
          <w:p w:rsidR="00BA5A66" w:rsidRPr="004C39BB" w:rsidRDefault="00BA5A66" w:rsidP="00BA5A66">
            <w:pPr>
              <w:autoSpaceDE w:val="0"/>
              <w:spacing w:line="276" w:lineRule="auto"/>
            </w:pPr>
            <w:r w:rsidRPr="004C39BB">
              <w:rPr>
                <w:rStyle w:val="aa"/>
                <w:b w:val="0"/>
              </w:rPr>
              <w:t xml:space="preserve">Коммуникативные: владение монологической и диалогической речи в </w:t>
            </w:r>
            <w:r w:rsidRPr="004C39BB">
              <w:rPr>
                <w:rStyle w:val="aa"/>
                <w:b w:val="0"/>
              </w:rPr>
              <w:lastRenderedPageBreak/>
              <w:t>соответствии с грамматическими и синтаксическими нормами родного языка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lastRenderedPageBreak/>
              <w:t>Самооценка на основе критериев успешной учебной деятельности.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Понимание роли информационных систем и баз данных в жизни современного человека.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Актуализация сведений из личного жизненного опыта информационной деятельности.</w:t>
            </w: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</w:pPr>
          </w:p>
          <w:p w:rsidR="00BA5A66" w:rsidRPr="004C39BB" w:rsidRDefault="00BA5A66" w:rsidP="00BA5A66">
            <w:pPr>
              <w:spacing w:line="276" w:lineRule="auto"/>
              <w:jc w:val="right"/>
            </w:pPr>
          </w:p>
        </w:tc>
      </w:tr>
      <w:tr w:rsidR="00BA5A66" w:rsidRPr="004C39BB" w:rsidTr="00B219A0">
        <w:trPr>
          <w:gridAfter w:val="10"/>
          <w:wAfter w:w="15960" w:type="dxa"/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1.6.1 – 1.6.3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Система управления базами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№4 «Проектирование и создание однотабличной базы данных».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Базы данных. Создание записей в базе данных, редактирование.</w:t>
            </w:r>
          </w:p>
          <w:p w:rsidR="00BA5A66" w:rsidRPr="00BA5A66" w:rsidRDefault="00BA5A66" w:rsidP="00BA5A66">
            <w:r w:rsidRPr="00BA5A66">
              <w:t>Поиск данных в готовой базе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t>Образовательные области приоритетного освоения: информатика и информационные технологии, обществознание.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Научатся: получат представление о модели, моделировании, цели моделирования, форматировании;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Различать натуральные и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Приводить примеры моделей для реальных объектов и процессов.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 xml:space="preserve">Получат возможность научиться различать образные, знаковые и </w:t>
            </w:r>
            <w:r w:rsidRPr="004C39BB">
              <w:lastRenderedPageBreak/>
              <w:t>смешанные информационные модели;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</w:pPr>
            <w:r w:rsidRPr="004C39BB"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4C39BB"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lastRenderedPageBreak/>
              <w:t xml:space="preserve">Регулятивные: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планирование – выбирать действия в соответствии с поставленной задачей и условиями ее реализации. Познавательные: поиск и выделение необходимой информации;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анализировать, сравнивать, классифицировать, устанавливать причинно-следственные связи;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 xml:space="preserve">внесение необходимых дополнений и коррективов в план и способ действия случае </w:t>
            </w:r>
            <w:r w:rsidRPr="004C39BB">
              <w:lastRenderedPageBreak/>
              <w:t>расхождения ожидаемого результата и его реального продукта.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</w:pPr>
            <w:r w:rsidRPr="004C39BB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 w:line="276" w:lineRule="auto"/>
              <w:jc w:val="both"/>
              <w:rPr>
                <w:rStyle w:val="aa"/>
                <w:b w:val="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before="100" w:beforeAutospacing="1" w:after="100" w:afterAutospacing="1" w:line="276" w:lineRule="auto"/>
              <w:jc w:val="both"/>
              <w:rPr>
                <w:rStyle w:val="aa"/>
                <w:b w:val="0"/>
              </w:rPr>
            </w:pPr>
            <w:r w:rsidRPr="004C39BB">
              <w:lastRenderedPageBreak/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</w:tr>
      <w:tr w:rsidR="00BA5A66" w:rsidRPr="004C39BB" w:rsidTr="00B219A0">
        <w:trPr>
          <w:gridAfter w:val="10"/>
          <w:wAfter w:w="15960" w:type="dxa"/>
          <w:trHeight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1.6.4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Работа с базой данных. Запросы на выборку данных.</w:t>
            </w:r>
          </w:p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>Практическая работа №5 «Работа с учебной базой данных»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 xml:space="preserve">Создание и редактирование базы данных; заполнение данными созданной структуры и проведение редактирования данных; создание и редактирование формы; осуществление выборки, сортировки и </w:t>
            </w:r>
            <w:r w:rsidRPr="00BA5A66">
              <w:lastRenderedPageBreak/>
              <w:t>просмотра данных в режиме списка и формы; реализация простых запросов на выборку данных в конструкторе запросов; реализация запросов со сложными условиями выборки;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1.1 – 1.6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pacing w:line="276" w:lineRule="auto"/>
              <w:jc w:val="both"/>
            </w:pPr>
            <w:r w:rsidRPr="004C39BB">
              <w:t xml:space="preserve">Обобщение и систематизация основных понятий темы «Моделирование и формализация». Контрольная работа №1 «Моделирование и формализация» (в форме итогового теста к главе 1 из электронного </w:t>
            </w:r>
            <w:r w:rsidRPr="004C39BB">
              <w:lastRenderedPageBreak/>
              <w:t>приложения к учебнику)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>Натурная и информационная модель. Виды информационных моделей (словесное описа</w:t>
            </w:r>
            <w:r w:rsidRPr="00BA5A66">
              <w:rPr>
                <w:color w:val="000000"/>
              </w:rPr>
              <w:softHyphen/>
              <w:t xml:space="preserve">ние, таблица, график, диаграмма, формула, чертеж, граф, дерево, список и др.) и их назначение. Модели в математике, физике, литературе, биологии и т. д. Использование моделей в практической </w:t>
            </w:r>
            <w:r w:rsidRPr="00BA5A66">
              <w:rPr>
                <w:color w:val="000000"/>
              </w:rPr>
              <w:lastRenderedPageBreak/>
              <w:t>деятельно</w:t>
            </w:r>
            <w:r w:rsidRPr="00BA5A66">
              <w:rPr>
                <w:color w:val="000000"/>
              </w:rPr>
              <w:softHyphen/>
              <w:t>сти. Оценка адекватности модели моделируемому объекту и целям моделирования.</w:t>
            </w:r>
          </w:p>
          <w:p w:rsidR="00BA5A66" w:rsidRPr="00BA5A66" w:rsidRDefault="00BA5A66" w:rsidP="00BA5A66">
            <w:pPr>
              <w:rPr>
                <w:color w:val="FF0000"/>
              </w:rPr>
            </w:pPr>
            <w:r w:rsidRPr="00BA5A66">
              <w:rPr>
                <w:color w:val="000000"/>
              </w:rPr>
              <w:t>Компьютерное моделирование. Примеры использования компьютерных моделей при решении научно- 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</w:t>
            </w:r>
            <w:r w:rsidRPr="00BA5A66">
              <w:rPr>
                <w:color w:val="000000"/>
              </w:rPr>
              <w:softHyphen/>
              <w:t>ровка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231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  <w:iCs/>
              </w:rPr>
              <w:t>2 четверть</w:t>
            </w:r>
          </w:p>
        </w:tc>
      </w:tr>
      <w:tr w:rsidR="00BA5A66" w:rsidRPr="004C39BB" w:rsidTr="00B219A0">
        <w:trPr>
          <w:gridAfter w:val="10"/>
          <w:wAfter w:w="15960" w:type="dxa"/>
          <w:trHeight w:val="231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4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39BB">
              <w:rPr>
                <w:rFonts w:ascii="Times New Roman" w:eastAsia="Times New Roman" w:hAnsi="Times New Roman" w:cs="Times New Roman"/>
                <w:b/>
              </w:rPr>
              <w:t>Алгоритмизация и программирование (8ч)</w:t>
            </w:r>
          </w:p>
        </w:tc>
      </w:tr>
      <w:tr w:rsidR="00BA5A66" w:rsidRPr="004C39BB" w:rsidTr="00B219A0">
        <w:trPr>
          <w:gridAfter w:val="10"/>
          <w:wAfter w:w="15960" w:type="dxa"/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Решение задач на компьютере.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color w:val="000000"/>
              </w:rPr>
              <w:t xml:space="preserve">Этапы решения задачи на компьютере. </w:t>
            </w:r>
            <w:r w:rsidRPr="00BA5A66">
              <w:lastRenderedPageBreak/>
              <w:t>Понятие математической модели. Этапы математического моделирования на компьютере. Примеры математического моделирования.</w:t>
            </w:r>
          </w:p>
          <w:p w:rsidR="00BA5A66" w:rsidRPr="00BA5A66" w:rsidRDefault="00BA5A66" w:rsidP="0065456A">
            <w:r w:rsidRPr="00BA5A66">
              <w:rPr>
                <w:color w:val="000000"/>
              </w:rPr>
              <w:t xml:space="preserve"> Конструирование алгоритмов: разбиение задачи на подзадачи, понятие вспомогательного алгоритма. вспомогательных алгоритмов. Отладка и тестирование. Выполнение расчетов.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lastRenderedPageBreak/>
              <w:t xml:space="preserve">Индивидуальная </w:t>
            </w:r>
            <w:r>
              <w:lastRenderedPageBreak/>
              <w:t>работа у 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lastRenderedPageBreak/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представление </w:t>
            </w:r>
            <w:r w:rsidRPr="004C39BB">
              <w:rPr>
                <w:rStyle w:val="aa"/>
                <w:b w:val="0"/>
              </w:rPr>
              <w:lastRenderedPageBreak/>
              <w:t>об основных этапах решения задачи на компьютере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выбирать подходящий способ для решения задачи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формирование алгоритмического </w:t>
            </w:r>
            <w:r w:rsidRPr="004C39BB">
              <w:rPr>
                <w:rStyle w:val="aa"/>
                <w:b w:val="0"/>
              </w:rPr>
              <w:lastRenderedPageBreak/>
              <w:t>мышления – умения планировать последовательность действий для достижения какой-либо цели (личной, коллективной, учебной, игровой и т.д.);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умение соотносить свои действия с планируемыми результатами, осуществлять контроль своей деятельности, корректировать свои действия в соответствии с изменяющейся ситуацией.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анализ объектов с целью выделения признаков;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Синтез как составление целого из частей, в том числе самостоятельно достраивая, восполняя недостающие компоненты, самостоятельное создание способов решения проблем творческого и поискового характера.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proofErr w:type="gramStart"/>
            <w:r w:rsidRPr="004C39BB">
              <w:rPr>
                <w:rStyle w:val="aa"/>
                <w:b w:val="0"/>
              </w:rPr>
              <w:t>Коммуникативные:  умение</w:t>
            </w:r>
            <w:proofErr w:type="gramEnd"/>
            <w:r w:rsidRPr="004C39BB">
              <w:rPr>
                <w:rStyle w:val="aa"/>
                <w:b w:val="0"/>
              </w:rPr>
              <w:t xml:space="preserve">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Алгоритмическое мышление, необходимое для профессиональной </w:t>
            </w:r>
            <w:r w:rsidRPr="004C39BB">
              <w:rPr>
                <w:rStyle w:val="aa"/>
                <w:b w:val="0"/>
              </w:rPr>
              <w:t>деятельности в современном обществе;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представление о программировании как сфере возможной профессиональной деятельности</w:t>
            </w:r>
          </w:p>
        </w:tc>
      </w:tr>
      <w:tr w:rsidR="00BA5A66" w:rsidRPr="004C39BB" w:rsidTr="00B219A0">
        <w:trPr>
          <w:gridAfter w:val="10"/>
          <w:wAfter w:w="15960" w:type="dxa"/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2.2.1 – 2.2.3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Одномерные массивы целых чисел. Описание, заполнение, вывод массива. 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Практическая работа №6 «Написание программ, реализующих </w:t>
            </w:r>
            <w:r w:rsidRPr="004C39BB">
              <w:lastRenderedPageBreak/>
              <w:t>алгоритмы заполнения и вывод одномерных массивов»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shd w:val="clear" w:color="auto" w:fill="FFFFFF"/>
              <w:rPr>
                <w:color w:val="000000"/>
              </w:rPr>
            </w:pPr>
            <w:r w:rsidRPr="00BA5A66">
              <w:lastRenderedPageBreak/>
              <w:t xml:space="preserve">Понятие массива. Ввод и вывод элементов массива. Формат вывода. Цикл с параметром. Описание и обработка </w:t>
            </w:r>
            <w:proofErr w:type="gramStart"/>
            <w:r w:rsidRPr="00BA5A66">
              <w:t>одномерных  массивов</w:t>
            </w:r>
            <w:proofErr w:type="gramEnd"/>
            <w:r w:rsidRPr="00BA5A66">
              <w:t xml:space="preserve"> на Паскале. Массив. Имя, </w:t>
            </w:r>
            <w:r w:rsidRPr="00BA5A66">
              <w:lastRenderedPageBreak/>
              <w:t>тип данных, размерность. Заполнение и вывод линейного массива. Массив: понятие, имя, тип данных, размерность, назначение.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rPr>
                <w:color w:val="00000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понятиях «одномерный массив», «значение элемента массива», «индекс элемента массива»;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умение описывать, заполнять и выводить массив.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сравнивать различные алгоритмы решения одной задачи.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2.2.4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Вычисление суммы элементов массива.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№7 «Написание программ, реализующих алгоритмы вычисления суммы элементов массива»</w:t>
            </w:r>
          </w:p>
          <w:p w:rsidR="00BA5A66" w:rsidRPr="004C39BB" w:rsidRDefault="00BA5A66" w:rsidP="00BA5A66">
            <w:pPr>
              <w:jc w:val="both"/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Массив, описание массива, заполнение массива, вывод массива, обработка массива, последовательный поиск, сортировка. Понятие и операции</w:t>
            </w:r>
            <w:r w:rsidRPr="00BA5A66">
              <w:rPr>
                <w:color w:val="000000"/>
              </w:rPr>
              <w:t xml:space="preserve"> обрабатываемых </w:t>
            </w:r>
            <w:r w:rsidRPr="00BA5A66">
              <w:t>объектов.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исполнять циклические программы обработки одномерного массива чисел (суммирование всех </w:t>
            </w:r>
            <w:r w:rsidRPr="004C39BB">
              <w:rPr>
                <w:rStyle w:val="aa"/>
                <w:b w:val="0"/>
              </w:rPr>
              <w:lastRenderedPageBreak/>
              <w:t>элементов; суммирование элементов с определенными индексами; суммирование элементов массива с заданными свойствами)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2.2.5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Последовательный поиск в массиве.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№8 «Написание программ, реализующих алгоритмы поиска в массиве»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Массив, описание массива, заполнение массива, вывод массива, обработка массива, последовательный поиск, сортировка.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исполнять циклические программы обработки одномерного массива чисел (определение количества элементов массива с заданными свойствами; поиск наибольшего/н</w:t>
            </w:r>
            <w:r w:rsidRPr="004C39BB">
              <w:rPr>
                <w:rStyle w:val="aa"/>
                <w:b w:val="0"/>
              </w:rPr>
              <w:lastRenderedPageBreak/>
              <w:t>аименьшего элементов массива и др.)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1</w:t>
            </w:r>
            <w:r w:rsidRPr="004C39BB">
              <w:rPr>
                <w:bCs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2.2.6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Сортировка массива.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№9 «Написание программ, реализующих алгоритмы сортировки в массиве»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 xml:space="preserve">Массив, описание массива, заполнение массива, вывод массива, обработка массива, последовательный поиск, сортировка. </w:t>
            </w:r>
            <w:r w:rsidRPr="00BA5A66">
              <w:rPr>
                <w:bCs/>
              </w:rPr>
              <w:t xml:space="preserve">Правила описания массивов, способы хранения и доступа к отдельным элементам массива; </w:t>
            </w:r>
            <w:r w:rsidRPr="00BA5A66">
              <w:t xml:space="preserve">работать с готовой программой на одном из языков программирования высокого уровня; составлять несложные программы обработки одномерных массивов; </w:t>
            </w:r>
            <w:r w:rsidRPr="00BA5A66">
              <w:lastRenderedPageBreak/>
              <w:t>отлаживать и исполнять программы.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опрос, 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разрабатывать и записывать на языке программирования алгоритмы по обработке одномерного массива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исполнять циклические программы обработки одномерного массива чисел (упорядочение элементов массива по заданным правилам)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Конструирование алгоритмов.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Конструирование алгоритмов: разбиение задачи на подзадачи, понятие вспомогательного алгоритма. Вызов вспомогательных алгоритмов. Рекурсия.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Индивидуальная работа у доски</w:t>
            </w:r>
          </w:p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методах конструирования алгоритма;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Представлять план действий формального исполнителя по решению задачи укрупненными шагами (модулями).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осуществлять детализацию каждого из укрупненных шагов формального исполнителя с помощью понятных ему команд.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65456A" w:rsidRDefault="0065456A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 xml:space="preserve">Запись вспомогательных алгоритмов на языке </w:t>
            </w:r>
            <w:r w:rsidRPr="004C39BB">
              <w:lastRenderedPageBreak/>
              <w:t>программирования.</w:t>
            </w:r>
          </w:p>
          <w:p w:rsidR="00BA5A66" w:rsidRPr="004C39BB" w:rsidRDefault="00BA5A66" w:rsidP="00BA5A66">
            <w:r w:rsidRPr="004C39BB">
              <w:t>Практическая работа №10 «Написание программ, содержащих вспомогательные алгоритмы»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lastRenderedPageBreak/>
              <w:t>Подпрограмма, процедура, функция, рекурсивная функция.</w:t>
            </w:r>
          </w:p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A5A66">
              <w:lastRenderedPageBreak/>
              <w:t>Понятие вспомогательного алгоритма. Обращение к вспомогательному алгоритму.</w:t>
            </w:r>
          </w:p>
          <w:p w:rsidR="00BA5A66" w:rsidRPr="00BA5A66" w:rsidRDefault="00BA5A66" w:rsidP="00BA5A66">
            <w:pPr>
              <w:rPr>
                <w:color w:val="FF0000"/>
              </w:rPr>
            </w:pPr>
            <w:r w:rsidRPr="00BA5A66">
              <w:t xml:space="preserve">Описание вспомогательных алгоритмов. </w:t>
            </w:r>
            <w:proofErr w:type="gramStart"/>
            <w:r w:rsidRPr="00BA5A66">
              <w:t>Вспомогательные  алгоритмы</w:t>
            </w:r>
            <w:proofErr w:type="gramEnd"/>
            <w:r w:rsidRPr="00BA5A66">
              <w:t xml:space="preserve">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опрос, ответы на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представление о способах записи </w:t>
            </w:r>
            <w:r w:rsidRPr="004C39BB">
              <w:rPr>
                <w:rStyle w:val="aa"/>
                <w:b w:val="0"/>
              </w:rPr>
              <w:lastRenderedPageBreak/>
              <w:t>вспомогательных алгоритмов в языке программирования;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Различать виды подпрограмм (процедура и функция).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разрабатывать и записывать на языке программирования эффективные алгоритмы, содержащие вспомогательные алгоритмы.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3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1</w:t>
            </w:r>
            <w:r w:rsidRPr="004C39BB">
              <w:rPr>
                <w:bCs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2.5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Алгоритмы управления. Обобщение и систематизация основных понятий темы «Алгоритмизация и программирование».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Контрольная работа №2 «Алгоритмизация и </w:t>
            </w:r>
            <w:r w:rsidRPr="004C39BB">
              <w:lastRenderedPageBreak/>
              <w:t>программирование» (</w:t>
            </w:r>
            <w:proofErr w:type="spellStart"/>
            <w:r w:rsidRPr="004C39BB">
              <w:t>разноуровневая</w:t>
            </w:r>
            <w:proofErr w:type="spellEnd"/>
            <w:r w:rsidRPr="004C39BB">
              <w:t xml:space="preserve"> контрольная работа)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lastRenderedPageBreak/>
              <w:t>Этапы решения задачи на компьютере. Конструирование алгорит</w:t>
            </w:r>
            <w:r w:rsidRPr="00BA5A66">
              <w:rPr>
                <w:color w:val="000000"/>
              </w:rPr>
              <w:softHyphen/>
              <w:t>мов: разбиение задачи на подзадачи, понятие вспомогательного алго</w:t>
            </w:r>
            <w:r w:rsidRPr="00BA5A66">
              <w:rPr>
                <w:color w:val="000000"/>
              </w:rPr>
              <w:softHyphen/>
              <w:t>ритма. Вызов вспомога</w:t>
            </w:r>
            <w:r w:rsidRPr="00BA5A66">
              <w:rPr>
                <w:color w:val="000000"/>
              </w:rPr>
              <w:softHyphen/>
              <w:t xml:space="preserve">тельных </w:t>
            </w:r>
            <w:r w:rsidRPr="00BA5A66">
              <w:rPr>
                <w:color w:val="000000"/>
              </w:rPr>
              <w:lastRenderedPageBreak/>
              <w:t>алгоритмов. Рекурсия.</w:t>
            </w:r>
          </w:p>
          <w:p w:rsidR="00BA5A66" w:rsidRPr="00BA5A66" w:rsidRDefault="00BA5A66" w:rsidP="00BA5A66">
            <w:r w:rsidRPr="00BA5A66">
              <w:rPr>
                <w:color w:val="000000"/>
              </w:rPr>
              <w:t>Управление, управляющая и управляемая системы, прямая и обратная связь. Управление в живой при</w:t>
            </w:r>
            <w:r w:rsidRPr="00BA5A66">
              <w:rPr>
                <w:color w:val="000000"/>
              </w:rPr>
              <w:softHyphen/>
              <w:t>роде, обществе и технике.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понятии управления, объекте управления, управляющей системе, обратной связи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записывать </w:t>
            </w:r>
            <w:r w:rsidRPr="004C39BB">
              <w:rPr>
                <w:rStyle w:val="aa"/>
                <w:b w:val="0"/>
              </w:rPr>
              <w:lastRenderedPageBreak/>
              <w:t>алгоритмы управления формальным исполнителем с помощью понятных ему команд;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Записывать алгоритмы управления на языке программирования).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Регулятивные: контроль и самоконтроль – использовать установленные правила в контроле способа решения задачи.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Познавательные: способность видеть инвариантную сущность внешне различных объектов;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Выбирать наиболее эффективные решения поставленной задачи.</w:t>
            </w:r>
          </w:p>
          <w:p w:rsidR="00BA5A66" w:rsidRPr="004C39BB" w:rsidRDefault="00BA5A66" w:rsidP="00BA5A66">
            <w:pPr>
              <w:suppressAutoHyphens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Коммуникативные:  умение</w:t>
            </w:r>
            <w:proofErr w:type="gramEnd"/>
            <w:r w:rsidRPr="004C39BB">
              <w:rPr>
                <w:rStyle w:val="aa"/>
                <w:b w:val="0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suppressAutoHyphens/>
            </w:pPr>
            <w:r w:rsidRPr="004C39BB">
              <w:lastRenderedPageBreak/>
              <w:t>Самооценка на основе критериев успешной учебной деятельности</w:t>
            </w:r>
          </w:p>
        </w:tc>
      </w:tr>
      <w:tr w:rsidR="00BA5A66" w:rsidRPr="004C39BB" w:rsidTr="00B219A0">
        <w:trPr>
          <w:gridAfter w:val="10"/>
          <w:wAfter w:w="15960" w:type="dxa"/>
          <w:trHeight w:val="356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BA5A66" w:rsidRPr="004C39BB" w:rsidTr="00B219A0">
        <w:trPr>
          <w:gridAfter w:val="10"/>
          <w:wAfter w:w="15960" w:type="dxa"/>
          <w:trHeight w:val="356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t>Обработка числовой информации (6 ч)</w:t>
            </w:r>
          </w:p>
        </w:tc>
      </w:tr>
      <w:tr w:rsidR="00BA5A66" w:rsidRPr="004C39BB" w:rsidTr="00B219A0">
        <w:trPr>
          <w:gridAfter w:val="10"/>
          <w:wAfter w:w="15960" w:type="dxa"/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  <w:r w:rsidRPr="004C39BB">
              <w:rPr>
                <w:bCs/>
              </w:rPr>
              <w:t>1</w:t>
            </w:r>
            <w:r w:rsidRPr="004C39BB">
              <w:rPr>
                <w:bCs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034C75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Интерфейс электронных таблиц. Данные в ячейках таблицы. Основные режимы работы.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№11 «Основы работы в электронных таблицах»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BA5A66">
              <w:rPr>
                <w:color w:val="000000"/>
              </w:rPr>
              <w:t xml:space="preserve">Электронные таблицы.  </w:t>
            </w:r>
            <w:r w:rsidRPr="00BA5A66">
              <w:t xml:space="preserve">Параметры. Основные типы и форматы данных. Объекты ЭТ: столбец, строка, ячейка, диапазон. Обозначение </w:t>
            </w:r>
            <w:proofErr w:type="gramStart"/>
            <w:r w:rsidRPr="00BA5A66">
              <w:t>и  операции</w:t>
            </w:r>
            <w:proofErr w:type="gramEnd"/>
            <w:r w:rsidRPr="00BA5A66">
              <w:t xml:space="preserve"> над объектами. Типы данных: число, текст, формулы.</w:t>
            </w:r>
            <w:r w:rsidRPr="00BA5A66">
              <w:rPr>
                <w:color w:val="000000"/>
              </w:rPr>
              <w:t xml:space="preserve"> Основные режимы работы </w:t>
            </w:r>
            <w:r w:rsidRPr="00BA5A66">
              <w:rPr>
                <w:color w:val="000000"/>
              </w:rPr>
              <w:lastRenderedPageBreak/>
              <w:t xml:space="preserve">электронных таблиц.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 назначении и интерфейсе электронных таблиц, о типах данных, обрабатываемых в электронных таблицах.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 xml:space="preserve">Получат возможность научиться: подготавливать электронную таблицу к </w:t>
            </w:r>
            <w:r w:rsidRPr="004C39BB">
              <w:rPr>
                <w:rStyle w:val="aa"/>
                <w:b w:val="0"/>
              </w:rPr>
              <w:lastRenderedPageBreak/>
              <w:t>расчетам, создавать структуру таблицы и заполнять ее данными.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jc w:val="both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>формирование информационной и алгоритмической культуры;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-формирование </w:t>
            </w:r>
            <w:r w:rsidRPr="004C39BB">
              <w:rPr>
                <w:bCs/>
              </w:rPr>
              <w:t>алгоритмического мышления</w:t>
            </w:r>
            <w:r w:rsidRPr="004C39BB"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умение формулировать </w:t>
            </w:r>
            <w:r w:rsidRPr="004C39BB">
              <w:lastRenderedPageBreak/>
              <w:t>проблему и находить способы ее решения;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 - 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 - умение извлекать информацию, представленную в таблицах, на диаграммах и графиках;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изучения.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gramStart"/>
            <w:r w:rsidRPr="004C39BB">
              <w:rPr>
                <w:rStyle w:val="aa"/>
                <w:b w:val="0"/>
              </w:rPr>
              <w:t xml:space="preserve">Познавательные: </w:t>
            </w:r>
            <w:r w:rsidRPr="004C39BB">
              <w:rPr>
                <w:sz w:val="20"/>
                <w:szCs w:val="20"/>
              </w:rPr>
              <w:t xml:space="preserve"> </w:t>
            </w:r>
            <w:r w:rsidRPr="004C39BB">
              <w:lastRenderedPageBreak/>
              <w:t>умение</w:t>
            </w:r>
            <w:proofErr w:type="gramEnd"/>
            <w:r w:rsidRPr="004C39BB">
              <w:t xml:space="preserve"> отображать учебный материал, выделять существенное, формирование обобщенных знаний;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  <w:rPr>
                <w:rStyle w:val="aa"/>
                <w:b w:val="0"/>
                <w:bCs w:val="0"/>
              </w:rPr>
            </w:pPr>
            <w:r w:rsidRPr="004C39BB">
              <w:t xml:space="preserve">Рефлексия способов и условий действия, контроль </w:t>
            </w:r>
            <w:proofErr w:type="gramStart"/>
            <w:r w:rsidRPr="004C39BB">
              <w:t>о оценка</w:t>
            </w:r>
            <w:proofErr w:type="gramEnd"/>
            <w:r w:rsidRPr="004C39BB">
              <w:t xml:space="preserve"> процесса и результатов деятельности.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Коммуникативные:</w:t>
            </w:r>
          </w:p>
          <w:p w:rsidR="00BA5A66" w:rsidRPr="004C39BB" w:rsidRDefault="00BA5A66" w:rsidP="00BA5A66">
            <w:pPr>
              <w:jc w:val="both"/>
              <w:rPr>
                <w:sz w:val="20"/>
                <w:szCs w:val="20"/>
              </w:rPr>
            </w:pPr>
            <w:r w:rsidRPr="004C39BB">
              <w:t>умение адекватно оценивать и применять свои способности в коллективной деятельности</w:t>
            </w:r>
            <w:r w:rsidRPr="004C39BB">
              <w:rPr>
                <w:sz w:val="20"/>
                <w:szCs w:val="20"/>
              </w:rPr>
              <w:t xml:space="preserve">; </w:t>
            </w:r>
          </w:p>
          <w:p w:rsidR="00BA5A66" w:rsidRPr="004C39BB" w:rsidRDefault="00BA5A66" w:rsidP="00BA5A66">
            <w:pPr>
              <w:jc w:val="both"/>
            </w:pPr>
            <w:r w:rsidRPr="004C39BB">
              <w:t>управление поведением партнёра – контроль, коррекция, оценка действий партнёра;</w:t>
            </w:r>
          </w:p>
          <w:p w:rsidR="00BA5A66" w:rsidRPr="004C39BB" w:rsidRDefault="00BA5A66" w:rsidP="00BA5A66">
            <w:pPr>
              <w:jc w:val="both"/>
            </w:pPr>
            <w:r w:rsidRPr="004C39BB">
              <w:t>умение осознанно и произвольно строить речевое высказывание в устной и письменной речи.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  <w:p w:rsidR="00BA5A66" w:rsidRPr="004C39BB" w:rsidRDefault="00BA5A66" w:rsidP="00BA5A66">
            <w:pPr>
              <w:pStyle w:val="a9"/>
              <w:snapToGrid w:val="0"/>
              <w:spacing w:after="0"/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lastRenderedPageBreak/>
              <w:t>Представление о сферах применения электронных таблиц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t>Формирование готовности к продолжению обучения с использованием ИКТ</w:t>
            </w:r>
          </w:p>
          <w:p w:rsidR="00BA5A66" w:rsidRPr="004C39BB" w:rsidRDefault="00BA5A66" w:rsidP="00BA5A66">
            <w:pPr>
              <w:pStyle w:val="a9"/>
              <w:snapToGrid w:val="0"/>
              <w:spacing w:after="0"/>
              <w:rPr>
                <w:rStyle w:val="aa"/>
                <w:b w:val="0"/>
              </w:rPr>
            </w:pPr>
            <w:r w:rsidRPr="004C39BB">
              <w:t>Освоение типичных ситуаций управления персональными средствами ИКТ, включая цифровую бытовую технику</w:t>
            </w:r>
          </w:p>
        </w:tc>
      </w:tr>
      <w:tr w:rsidR="00BA5A66" w:rsidRPr="004C39BB" w:rsidTr="00B219A0">
        <w:trPr>
          <w:gridAfter w:val="10"/>
          <w:wAfter w:w="15960" w:type="dxa"/>
          <w:trHeight w:val="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3.2.1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Организация вычислений. Относительные, абсолютные и смешанные ссылки.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№12 «Вычисления в электронных таблицах»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Электронные таблицы.  Использование формул. Относительные, абсолютные и смешанные ссылки. Выполнение расчётов. Построение графиков и диаграмм.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Фронтальный опрос, ответы на вопросы.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представление об организации вычислений в электронных таблицах, об относительных, абсолютных и смешанных ссылках;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Создавать относительные и абсолютные ссылки для решения задач.</w:t>
            </w:r>
          </w:p>
          <w:p w:rsidR="00BA5A66" w:rsidRPr="004C39BB" w:rsidRDefault="00BA5A66" w:rsidP="00BA5A66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2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3.2.2 – 3.2.3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Встроенные функции. Логические функции.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№13 «Использование встроенных функций»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Электронные таблицы. Использование формул. Встроенные функции. Логические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 xml:space="preserve">Решение </w:t>
            </w:r>
            <w:proofErr w:type="gramStart"/>
            <w:r w:rsidRPr="004C39BB">
              <w:t>упражнений..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приобретут навыки создания электронных таблиц, выполнения в них расчётов по вводимым пользователем и встроенным формулам.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1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3.3.1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034C75" w:rsidP="00BA5A66">
            <w:pPr>
              <w:jc w:val="both"/>
            </w:pPr>
            <w:r>
              <w:t>Сортировка и поиск данных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№14 «Сортировка и поиск данных»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jc w:val="center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Электронные таблицы. Понятие о сортировке (упорядочивании) и поиске (фильтрации) данных.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Default="00BA5A66" w:rsidP="00BA5A66">
            <w:r>
              <w:t>Индивидуальная работа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Научатся:  приобретут</w:t>
            </w:r>
            <w:proofErr w:type="gramEnd"/>
            <w:r w:rsidRPr="004C39BB">
              <w:rPr>
                <w:rStyle w:val="aa"/>
                <w:b w:val="0"/>
              </w:rPr>
              <w:t xml:space="preserve"> навыки создания электронных таблиц, выполнения в них расчётов по вводимым пользователем и встроенным формулам, </w:t>
            </w:r>
            <w:r w:rsidRPr="004C39BB">
              <w:rPr>
                <w:rStyle w:val="aa"/>
                <w:b w:val="0"/>
              </w:rPr>
              <w:lastRenderedPageBreak/>
              <w:t>выполнения операций сортировки и поиска данных в электронных таблицах.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</w:t>
            </w:r>
            <w:proofErr w:type="gramStart"/>
            <w:r w:rsidRPr="004C39BB">
              <w:rPr>
                <w:rStyle w:val="aa"/>
                <w:b w:val="0"/>
              </w:rPr>
              <w:t>научиться:  проводить</w:t>
            </w:r>
            <w:proofErr w:type="gramEnd"/>
            <w:r w:rsidRPr="004C39BB">
              <w:rPr>
                <w:rStyle w:val="aa"/>
                <w:b w:val="0"/>
              </w:rPr>
              <w:t xml:space="preserve"> обработку большого массива данных с использованием средств электронной таблицы.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3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3.3.2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Построение диаграмм и графиков.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№15 «Построение диаграмм и графиков»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Построение графиков и диаграмм. Понятие о сортировке (упорядочивании) данных. Д</w:t>
            </w:r>
            <w:r w:rsidRPr="00BA5A66">
              <w:t>иаграмма, график, круговая диаграмма, гистограмма (столбчатая диаграмма), ярусная диаграмма. Ряды данных, категории.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Работа с классом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Решение задач.</w:t>
            </w:r>
          </w:p>
          <w:p w:rsidR="00BA5A66" w:rsidRPr="004C39BB" w:rsidRDefault="00BA5A66" w:rsidP="00BA5A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приобретут навыки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построения диаграмм и графиков в электронных таблицах;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ввода данных в готовую таблицу, изменения данных, перехода к графическому представлению.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Получат возможность </w:t>
            </w:r>
            <w:proofErr w:type="gramStart"/>
            <w:r w:rsidRPr="004C39BB">
              <w:rPr>
                <w:rStyle w:val="aa"/>
                <w:b w:val="0"/>
              </w:rPr>
              <w:t>научиться:  проводить</w:t>
            </w:r>
            <w:proofErr w:type="gramEnd"/>
            <w:r w:rsidRPr="004C39BB">
              <w:rPr>
                <w:rStyle w:val="aa"/>
                <w:b w:val="0"/>
              </w:rPr>
              <w:t xml:space="preserve"> обработку большого массива данных с использованием средств электронной таблицы.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83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  <w:lang w:val="en-US"/>
              </w:rPr>
              <w:t>2</w:t>
            </w:r>
            <w:r w:rsidRPr="004C39BB">
              <w:rPr>
                <w:b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3.1 – 3.3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Обобщение и систематизация основных понятий главы «Обработка числовой информации в электронных таблицах». Контрольная работа №3 по теме «Обработка числовой информации в электронных таблицах» (интерактивный итоговый тест к главе 3).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highlight w:val="yellow"/>
              </w:rPr>
            </w:pPr>
            <w:r w:rsidRPr="004C39BB">
              <w:t>Фронтальный опрос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highlight w:val="yellow"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Научатся:  навыки</w:t>
            </w:r>
            <w:proofErr w:type="gramEnd"/>
            <w:r w:rsidRPr="004C39BB">
              <w:rPr>
                <w:rStyle w:val="aa"/>
                <w:b w:val="0"/>
              </w:rPr>
              <w:t xml:space="preserve"> использования электронных таблиц.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 xml:space="preserve">Получат возможность </w:t>
            </w:r>
            <w:proofErr w:type="gramStart"/>
            <w:r w:rsidRPr="004C39BB">
              <w:rPr>
                <w:rStyle w:val="aa"/>
                <w:b w:val="0"/>
              </w:rPr>
              <w:t>научиться:  проводить</w:t>
            </w:r>
            <w:proofErr w:type="gramEnd"/>
            <w:r w:rsidRPr="004C39BB">
              <w:rPr>
                <w:rStyle w:val="aa"/>
                <w:b w:val="0"/>
              </w:rPr>
              <w:t xml:space="preserve"> обработку большого массива данных с использованием средств электронной таблицы.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357"/>
        </w:trPr>
        <w:tc>
          <w:tcPr>
            <w:tcW w:w="157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9BB">
              <w:rPr>
                <w:rFonts w:ascii="Times New Roman" w:hAnsi="Times New Roman" w:cs="Times New Roman"/>
                <w:b/>
              </w:rPr>
              <w:t>Коммуникационные технологии (10 ч)</w:t>
            </w:r>
          </w:p>
        </w:tc>
      </w:tr>
      <w:tr w:rsidR="00BA5A66" w:rsidRPr="004C39BB" w:rsidTr="00B219A0">
        <w:trPr>
          <w:gridAfter w:val="10"/>
          <w:wAfter w:w="15960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Локальные и глобальные компьютерные сети.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>Локальные и глобальные компьютерные сети. Интернет.  Канал связи. Скорость передачи информации. Пропускная способность канала. Передача информации в современных системах связи.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основам организации и функционирования компьютерных сетей.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расширить представления и компьютерных сетях распространения и обмена информацией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t>Регулятивные: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>определять способы действий, умение планировать свою деятельность;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умение анализировать, сравнивать, классифицировать, устанавливать причинно-следственные связи.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самостоятельно выделять и формулировать познавательные цели;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соотносить свои действия с планируемыми результатами, осуществлять контроль своей деятельности;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lastRenderedPageBreak/>
              <w:t>- применение методов информационного поиска. В том числе с помощью компьютерных средств;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spellStart"/>
            <w:r w:rsidRPr="004C39BB">
              <w:t>общеучебные</w:t>
            </w:r>
            <w:proofErr w:type="spellEnd"/>
            <w:r w:rsidRPr="004C39BB">
              <w:t xml:space="preserve"> – выбирать наиболее эффективные решения поставленной задачи;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- умение с достаточной полнотой и точностью выражать свои мысли в соответствии с задачами и </w:t>
            </w:r>
            <w:r w:rsidRPr="004C39BB">
              <w:lastRenderedPageBreak/>
              <w:t>условиями коммуникации;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  -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Понимание роли информационных процессов в современном мире; представление о сферах применения компьютерных сетей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ind w:firstLine="708"/>
            </w:pPr>
          </w:p>
        </w:tc>
      </w:tr>
      <w:tr w:rsidR="00BA5A66" w:rsidRPr="004C39BB" w:rsidTr="00B219A0">
        <w:trPr>
          <w:gridAfter w:val="10"/>
          <w:wAfter w:w="15960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4.2.1 – 4.2.2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 xml:space="preserve">Как устроен Интернет. </w:t>
            </w:r>
            <w:r w:rsidRPr="004C39BB">
              <w:rPr>
                <w:lang w:val="en-US"/>
              </w:rPr>
              <w:t>IP</w:t>
            </w:r>
            <w:r w:rsidRPr="004C39BB">
              <w:t>-адрес компьютера.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Локальные и глобальные компьютерные сети Интернет. </w:t>
            </w:r>
            <w:r w:rsidRPr="00BA5A66">
              <w:rPr>
                <w:color w:val="000000"/>
                <w:lang w:val="en-US"/>
              </w:rPr>
              <w:t>IP</w:t>
            </w:r>
            <w:r w:rsidRPr="00BA5A66">
              <w:rPr>
                <w:color w:val="000000"/>
              </w:rPr>
              <w:t xml:space="preserve"> - адрес компьютера.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основные представления об организации и функционировании компьютерной сети Интернет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оценивать возможное количество результатов поиска </w:t>
            </w:r>
            <w:r w:rsidRPr="004C39BB">
              <w:rPr>
                <w:rStyle w:val="aa"/>
                <w:b w:val="0"/>
              </w:rPr>
              <w:t>информации в Интернете, полученных по тем или иным запросам.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4.2.3 – 4.2.4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Доменная система имен. Протоколы передачи данных.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rPr>
                <w:color w:val="000000"/>
              </w:rPr>
              <w:t xml:space="preserve">Локальные и глобальные компьютерные сети. </w:t>
            </w:r>
            <w:r w:rsidRPr="00BA5A66">
              <w:t xml:space="preserve">Интернет, протокол, </w:t>
            </w:r>
            <w:r w:rsidRPr="00BA5A66">
              <w:rPr>
                <w:lang w:val="en-US"/>
              </w:rPr>
              <w:t>IP</w:t>
            </w:r>
            <w:r w:rsidRPr="00BA5A66">
              <w:t xml:space="preserve">-адрес, доменное имя, протокол </w:t>
            </w:r>
            <w:r w:rsidRPr="00BA5A66">
              <w:rPr>
                <w:lang w:val="en-US"/>
              </w:rPr>
              <w:t>IP</w:t>
            </w:r>
            <w:r w:rsidRPr="00BA5A66">
              <w:t>, протокол ТСР.</w:t>
            </w:r>
          </w:p>
          <w:p w:rsidR="00BA5A66" w:rsidRPr="00BA5A66" w:rsidRDefault="00BA5A66" w:rsidP="00BA5A66">
            <w:r w:rsidRPr="00BA5A66">
              <w:t xml:space="preserve">Характеристика Всемирной паутины </w:t>
            </w:r>
            <w:r w:rsidRPr="00BA5A66">
              <w:rPr>
                <w:lang w:val="en-US"/>
              </w:rPr>
              <w:t>WWW</w:t>
            </w:r>
            <w:r w:rsidRPr="00BA5A66">
              <w:t xml:space="preserve"> – глобальной сети Интернет. Правила формирования адреса информационного ресурса Интернета (</w:t>
            </w:r>
            <w:r w:rsidRPr="00BA5A66">
              <w:rPr>
                <w:lang w:val="en-US"/>
              </w:rPr>
              <w:t>URL</w:t>
            </w:r>
            <w:r w:rsidRPr="00BA5A66">
              <w:t>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Научатся:  получат</w:t>
            </w:r>
            <w:proofErr w:type="gramEnd"/>
            <w:r w:rsidRPr="004C39BB">
              <w:rPr>
                <w:rStyle w:val="aa"/>
                <w:b w:val="0"/>
              </w:rPr>
              <w:t xml:space="preserve"> основные представления об организации и функционировании компьютерной сети Интернет; общие представления о доменной системе имен, о протоколах передачи данных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bCs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организовывать поиск информации в среде коллективного использования ресурсов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Cs/>
              </w:rPr>
            </w:pPr>
            <w:r w:rsidRPr="004C39BB">
              <w:rPr>
                <w:b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4.3.1 – 4.3.2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Всемирная паутина. Файловые архивы.</w:t>
            </w:r>
          </w:p>
          <w:p w:rsidR="00BA5A66" w:rsidRPr="004C39BB" w:rsidRDefault="00BA5A66" w:rsidP="00BA5A66">
            <w:pPr>
              <w:jc w:val="both"/>
            </w:pPr>
            <w:r w:rsidRPr="004C39BB">
              <w:lastRenderedPageBreak/>
              <w:t>Практическая работа 16 «Поиск информации в сети Интернет»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rPr>
                <w:color w:val="000000"/>
              </w:rPr>
            </w:pPr>
            <w:r w:rsidRPr="00BA5A66">
              <w:rPr>
                <w:color w:val="000000"/>
              </w:rPr>
              <w:lastRenderedPageBreak/>
              <w:t xml:space="preserve">Взаимодействие на основе компьютерных сетей: </w:t>
            </w:r>
            <w:r w:rsidRPr="00BA5A66">
              <w:rPr>
                <w:color w:val="000000"/>
              </w:rPr>
              <w:lastRenderedPageBreak/>
              <w:t xml:space="preserve">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lastRenderedPageBreak/>
              <w:t>Индивидуальные задания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proofErr w:type="gramStart"/>
            <w:r w:rsidRPr="004C39BB">
              <w:rPr>
                <w:rStyle w:val="aa"/>
                <w:b w:val="0"/>
              </w:rPr>
              <w:t>Научатся:  получат</w:t>
            </w:r>
            <w:proofErr w:type="gramEnd"/>
            <w:r w:rsidRPr="004C39BB">
              <w:rPr>
                <w:rStyle w:val="aa"/>
                <w:b w:val="0"/>
              </w:rPr>
              <w:t xml:space="preserve"> основные представления </w:t>
            </w:r>
            <w:r w:rsidRPr="004C39BB">
              <w:rPr>
                <w:rStyle w:val="aa"/>
                <w:b w:val="0"/>
              </w:rPr>
              <w:lastRenderedPageBreak/>
              <w:t xml:space="preserve">об организации и функционировании компьютерной сети Интернет;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общие представления о файловых архивах, о структуре адреса документа в Интернете;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- составлять запросы для поиска информации в Интернете.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организовывать поиск информации в среде коллективного использования ресурсов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trHeight w:val="271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/>
              </w:rPr>
            </w:pPr>
            <w:r w:rsidRPr="004C39BB">
              <w:rPr>
                <w:b/>
              </w:rPr>
              <w:t>4 четверть</w:t>
            </w:r>
          </w:p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/>
        </w:tc>
        <w:tc>
          <w:tcPr>
            <w:tcW w:w="1596" w:type="dxa"/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4.3.3 – 4.3.5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Электронная почта. Сетевое коллективное взаимодейств</w:t>
            </w:r>
            <w:r w:rsidRPr="004C39BB">
              <w:lastRenderedPageBreak/>
              <w:t>ие. Сетевой этикет.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№17 «Работа с электронной почтой»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lastRenderedPageBreak/>
              <w:t xml:space="preserve">Взаимодействие на основе компьютерных сетей: электронная почта, чат, </w:t>
            </w:r>
            <w:r w:rsidRPr="00BA5A66">
              <w:rPr>
                <w:color w:val="000000"/>
              </w:rPr>
              <w:lastRenderedPageBreak/>
              <w:t xml:space="preserve">форум, телеконференция, сайт. Информационные ресурсы компьютерных сетей: Всемирная паутина, файловые архивы. 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lastRenderedPageBreak/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общие представления о схеме работы электронной почты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>Получат возможность научиться: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widowControl w:val="0"/>
              <w:rPr>
                <w:sz w:val="20"/>
                <w:szCs w:val="20"/>
              </w:rPr>
            </w:pPr>
            <w:r w:rsidRPr="004C39BB">
              <w:rPr>
                <w:rStyle w:val="aa"/>
                <w:b w:val="0"/>
              </w:rPr>
              <w:lastRenderedPageBreak/>
              <w:t>Регулятивные:</w:t>
            </w:r>
            <w:r w:rsidRPr="004C39BB">
              <w:rPr>
                <w:sz w:val="20"/>
                <w:szCs w:val="20"/>
              </w:rPr>
              <w:t xml:space="preserve"> 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rPr>
                <w:sz w:val="20"/>
                <w:szCs w:val="20"/>
              </w:rPr>
              <w:t xml:space="preserve">- </w:t>
            </w:r>
            <w:r w:rsidRPr="004C39BB">
              <w:t>определять способы действий, умение планировать свою деятельность;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lastRenderedPageBreak/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BA5A66" w:rsidRPr="004C39BB" w:rsidRDefault="00BA5A66" w:rsidP="00BA5A66">
            <w:pPr>
              <w:widowControl w:val="0"/>
            </w:pPr>
            <w:r w:rsidRPr="004C39BB">
              <w:t>- умение анализировать, сравнивать, классифицировать, устанавливать причинно-следственные связи.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Познавательные: 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самостоятельно выделять и формулировать познавательные цели;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соотносить свои действия с планируемыми результатами, осуществлять контроль своей деятельности;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 xml:space="preserve">- применение методов информационного поиска. В том числе с помощью компьютерных </w:t>
            </w:r>
            <w:r w:rsidRPr="004C39BB">
              <w:lastRenderedPageBreak/>
              <w:t>средств;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структурировать знания;</w:t>
            </w:r>
          </w:p>
          <w:p w:rsidR="00BA5A66" w:rsidRPr="004C39BB" w:rsidRDefault="00BA5A66" w:rsidP="00BA5A66">
            <w:pPr>
              <w:widowControl w:val="0"/>
              <w:jc w:val="both"/>
            </w:pPr>
            <w:proofErr w:type="spellStart"/>
            <w:r w:rsidRPr="004C39BB">
              <w:t>общеучебные</w:t>
            </w:r>
            <w:proofErr w:type="spellEnd"/>
            <w:r w:rsidRPr="004C39BB">
              <w:t xml:space="preserve"> – выбирать наиболее эффективные решения поставленной задачи;</w:t>
            </w:r>
          </w:p>
          <w:p w:rsidR="00BA5A66" w:rsidRPr="004C39BB" w:rsidRDefault="00BA5A66" w:rsidP="00BA5A66">
            <w:pPr>
              <w:widowControl w:val="0"/>
              <w:jc w:val="both"/>
            </w:pPr>
            <w:r w:rsidRPr="004C39BB"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Коммуникативные:</w:t>
            </w:r>
          </w:p>
          <w:p w:rsidR="00BA5A66" w:rsidRPr="004C39BB" w:rsidRDefault="00BA5A66" w:rsidP="00BA5A66">
            <w:pPr>
              <w:jc w:val="both"/>
            </w:pPr>
            <w:r w:rsidRPr="004C39BB">
              <w:t>-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A5A66" w:rsidRPr="004C39BB" w:rsidRDefault="00BA5A66" w:rsidP="00BA5A66">
            <w:pPr>
              <w:jc w:val="both"/>
            </w:pPr>
            <w:r w:rsidRPr="004C39BB">
              <w:t xml:space="preserve">  - умение слушать и вступать в диалог, участвовать в коллективном </w:t>
            </w:r>
            <w:r w:rsidRPr="004C39BB">
              <w:lastRenderedPageBreak/>
              <w:t>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Понимание роли информационных процессов в современном мире; представление о сферах применения </w:t>
            </w:r>
            <w:r w:rsidRPr="004C39BB">
              <w:rPr>
                <w:rStyle w:val="aa"/>
                <w:b w:val="0"/>
              </w:rPr>
              <w:t>компьютерных сетей в различных сферах деятельности человека.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/>
          <w:p w:rsidR="00BA5A66" w:rsidRPr="004C39BB" w:rsidRDefault="00BA5A66" w:rsidP="00BA5A66">
            <w:pPr>
              <w:ind w:firstLine="708"/>
            </w:pPr>
          </w:p>
        </w:tc>
      </w:tr>
      <w:tr w:rsidR="00BA5A66" w:rsidRPr="004C39BB" w:rsidTr="00B219A0">
        <w:trPr>
          <w:gridAfter w:val="10"/>
          <w:wAfter w:w="15960" w:type="dxa"/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Технология создания сайта.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Технологии создания сайта. Содержание и структура сайта. Оформление сайта. Шаблон страницы сайта. Хостинг. Навигация. Размещение сайта в Интернете.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Устный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общие представления о технологии создания сайтов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сетях распространения и обмена информацией, </w:t>
            </w:r>
            <w:r w:rsidRPr="004C39BB">
              <w:rPr>
                <w:rStyle w:val="aa"/>
                <w:b w:val="0"/>
              </w:rPr>
              <w:lastRenderedPageBreak/>
              <w:t>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Содержание и структура сайта.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№18 «Разработка содержания и структуры сайта»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Содержание и структура сайта. Оформление сайта. Шаблон страницы сайта. Хостинг. Навигация. Размещение сайта в Интернете.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Научатся: получат представление о содержании и </w:t>
            </w:r>
            <w:proofErr w:type="spellStart"/>
            <w:r w:rsidRPr="004C39BB">
              <w:rPr>
                <w:rStyle w:val="aa"/>
                <w:b w:val="0"/>
              </w:rPr>
              <w:t>стуктуре</w:t>
            </w:r>
            <w:proofErr w:type="spellEnd"/>
            <w:r w:rsidRPr="004C39BB">
              <w:rPr>
                <w:rStyle w:val="aa"/>
                <w:b w:val="0"/>
              </w:rPr>
              <w:t xml:space="preserve"> сайта;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</w:t>
            </w:r>
            <w:r w:rsidRPr="004C39BB">
              <w:rPr>
                <w:rStyle w:val="aa"/>
                <w:b w:val="0"/>
              </w:rPr>
              <w:lastRenderedPageBreak/>
              <w:t>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Оформление сайта.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№19 «Оформление сайта»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Структура и оформление сайта. Шаблон страницы сайта. Хостинг. Навигация.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tabs>
                <w:tab w:val="left" w:pos="1635"/>
              </w:tabs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оформлять сайт в соответствии с определенными требованиями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сетях распространения и обмена </w:t>
            </w:r>
            <w:r w:rsidRPr="004C39BB">
              <w:rPr>
                <w:rStyle w:val="aa"/>
                <w:b w:val="0"/>
              </w:rPr>
              <w:lastRenderedPageBreak/>
              <w:t>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BA5A66" w:rsidRPr="004C39BB" w:rsidTr="00B219A0">
        <w:trPr>
          <w:gridAfter w:val="10"/>
          <w:wAfter w:w="15960" w:type="dxa"/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Размещение сайта в Интернете.</w:t>
            </w:r>
          </w:p>
          <w:p w:rsidR="00BA5A66" w:rsidRPr="004C39BB" w:rsidRDefault="00BA5A66" w:rsidP="00BA5A66">
            <w:pPr>
              <w:jc w:val="both"/>
            </w:pPr>
            <w:r w:rsidRPr="004C39BB">
              <w:t>Практическая работа №20 «Размещение сайта в Интернете»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BA5A66">
              <w:rPr>
                <w:color w:val="000000"/>
              </w:rPr>
              <w:t>Размещение сайта в Интернете</w:t>
            </w:r>
            <w:r>
              <w:rPr>
                <w:color w:val="00000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Фронтальный 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размещать сайт в сети Интернет.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Получат возможность научиться: 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</w:t>
            </w:r>
            <w:r w:rsidRPr="004C39BB">
              <w:rPr>
                <w:rStyle w:val="aa"/>
                <w:b w:val="0"/>
              </w:rPr>
              <w:lastRenderedPageBreak/>
              <w:t>их правовых и этических норм, требований информационной безопасности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034C75" w:rsidRDefault="00034C75" w:rsidP="00BA5A66">
            <w:pPr>
              <w:rPr>
                <w:bCs/>
              </w:rPr>
            </w:pPr>
            <w:r>
              <w:rPr>
                <w:lang w:val="en-US"/>
              </w:rPr>
              <w:t>§</w:t>
            </w:r>
            <w:r>
              <w:t>4.1 – 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Обобщение и систематизация основных понятий главы «Коммуникационные технологии». Контрольная работа №4 по теме «Коммуникационные технологии» (интерактивный тест к главе 4)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pPr>
              <w:jc w:val="both"/>
              <w:rPr>
                <w:color w:val="000000"/>
              </w:rPr>
            </w:pPr>
            <w:r w:rsidRPr="00BA5A66">
              <w:rPr>
                <w:color w:val="000000"/>
              </w:rPr>
      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      </w:r>
            <w:r w:rsidRPr="00BA5A66">
              <w:rPr>
                <w:color w:val="000000"/>
              </w:rPr>
              <w:lastRenderedPageBreak/>
              <w:t xml:space="preserve">архивы.  Технологии создания сайта. Содержание и структура сайта. Оформление сайта. Размещение сайта в Интернете.  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>
              <w:t>Решение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получат основные представления об организации и функционировании компьютерной сети Интернет.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научиться: 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</w:t>
            </w:r>
            <w:r w:rsidRPr="004C39BB">
              <w:rPr>
                <w:rStyle w:val="aa"/>
                <w:b w:val="0"/>
              </w:rPr>
              <w:lastRenderedPageBreak/>
              <w:t>норм, требований информационной безопасности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/>
        </w:tc>
      </w:tr>
      <w:tr w:rsidR="00BA5A66" w:rsidRPr="004C39BB" w:rsidTr="00B219A0">
        <w:trPr>
          <w:gridAfter w:val="10"/>
          <w:wAfter w:w="15960" w:type="dxa"/>
          <w:trHeight w:val="357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center"/>
              <w:rPr>
                <w:b/>
              </w:rPr>
            </w:pPr>
            <w:r w:rsidRPr="004C39BB">
              <w:rPr>
                <w:b/>
              </w:rPr>
              <w:t>Итоговое повторение (2 ч)</w:t>
            </w:r>
          </w:p>
        </w:tc>
      </w:tr>
      <w:tr w:rsidR="00BA5A66" w:rsidRPr="004C39BB" w:rsidTr="00B219A0">
        <w:trPr>
          <w:gridAfter w:val="10"/>
          <w:wAfter w:w="15960" w:type="dxa"/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Основные понятия курса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Систематизированные представления об основных понятиях курса информатики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rPr>
                <w:bCs/>
              </w:rPr>
              <w:t>Презентация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>Научатся: использовать возможности компьютера для осуществления образовательной деятельности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Получат возможность </w:t>
            </w:r>
            <w:proofErr w:type="gramStart"/>
            <w:r w:rsidRPr="004C39BB">
              <w:rPr>
                <w:rStyle w:val="aa"/>
                <w:b w:val="0"/>
              </w:rPr>
              <w:t>научиться:  систематизировать</w:t>
            </w:r>
            <w:proofErr w:type="gramEnd"/>
            <w:r w:rsidRPr="004C39BB">
              <w:rPr>
                <w:rStyle w:val="aa"/>
                <w:b w:val="0"/>
              </w:rPr>
              <w:t xml:space="preserve"> представления об основных </w:t>
            </w:r>
            <w:r w:rsidRPr="004C39BB">
              <w:rPr>
                <w:rStyle w:val="aa"/>
                <w:b w:val="0"/>
              </w:rPr>
              <w:lastRenderedPageBreak/>
              <w:t>понятиях курса информатики, изученных в 9 классе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4C39BB">
              <w:rPr>
                <w:rStyle w:val="aa"/>
                <w:b w:val="0"/>
              </w:rPr>
              <w:lastRenderedPageBreak/>
              <w:t xml:space="preserve">Регулятивные: принятие учебной </w:t>
            </w:r>
            <w:proofErr w:type="gramStart"/>
            <w:r w:rsidRPr="004C39BB">
              <w:rPr>
                <w:rStyle w:val="aa"/>
                <w:b w:val="0"/>
              </w:rPr>
              <w:t>цели,  планирование</w:t>
            </w:r>
            <w:proofErr w:type="gramEnd"/>
            <w:r w:rsidRPr="004C39BB">
              <w:rPr>
                <w:rStyle w:val="aa"/>
                <w:b w:val="0"/>
              </w:rPr>
              <w:t xml:space="preserve">, организация, контроль учебного труда.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  <w:r w:rsidRPr="004C39BB">
              <w:rPr>
                <w:rStyle w:val="aa"/>
                <w:b w:val="0"/>
              </w:rPr>
              <w:t>Познавательные:</w:t>
            </w:r>
            <w:r w:rsidRPr="004C39BB">
              <w:t xml:space="preserve"> навыки эффективной работы с различными видами информации с </w:t>
            </w:r>
            <w:r w:rsidRPr="004C39BB">
              <w:lastRenderedPageBreak/>
              <w:t xml:space="preserve">помощью средств ИКТ </w:t>
            </w:r>
          </w:p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  <w:r w:rsidRPr="004C39BB">
              <w:rPr>
                <w:rStyle w:val="aa"/>
                <w:b w:val="0"/>
              </w:rPr>
              <w:t xml:space="preserve">Коммуникативные: умение выражать свои мысли, владение монологической и диалогической формами </w:t>
            </w:r>
            <w:proofErr w:type="gramStart"/>
            <w:r w:rsidRPr="004C39BB">
              <w:rPr>
                <w:rStyle w:val="aa"/>
                <w:b w:val="0"/>
              </w:rPr>
              <w:t>речи,  контроль</w:t>
            </w:r>
            <w:proofErr w:type="gramEnd"/>
            <w:r w:rsidRPr="004C39BB">
              <w:rPr>
                <w:rStyle w:val="aa"/>
                <w:b w:val="0"/>
              </w:rPr>
              <w:t>, коррекция, оценка действий партнера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after="0"/>
            </w:pPr>
            <w:r w:rsidRPr="004C39BB">
              <w:lastRenderedPageBreak/>
              <w:t xml:space="preserve"> Понимание роли информатики и ИКТ в жизни современного человека. </w:t>
            </w:r>
          </w:p>
        </w:tc>
      </w:tr>
      <w:tr w:rsidR="00BA5A66" w:rsidRPr="004C39BB" w:rsidTr="00B219A0">
        <w:trPr>
          <w:gridAfter w:val="10"/>
          <w:wAfter w:w="15960" w:type="dxa"/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rPr>
                <w:bCs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jc w:val="both"/>
            </w:pPr>
            <w:r w:rsidRPr="004C39BB">
              <w:t>Итоговое повторение. Итоговое тестирование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BA5A66" w:rsidRDefault="00BA5A66" w:rsidP="00BA5A66">
            <w:r w:rsidRPr="00BA5A66">
              <w:t>Итоговый тест за курс 9 класса.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r w:rsidRPr="004C39BB">
              <w:t>Индивидуальная работа у доски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rPr>
                <w:bCs/>
              </w:rPr>
            </w:pPr>
            <w:r w:rsidRPr="004C39BB">
              <w:t>Индивидуальная работа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6" w:rsidRPr="004C39BB" w:rsidRDefault="00BA5A66" w:rsidP="00BA5A66">
            <w:pPr>
              <w:pStyle w:val="a9"/>
              <w:snapToGrid w:val="0"/>
              <w:spacing w:before="0" w:beforeAutospacing="0" w:after="0" w:afterAutospacing="0"/>
            </w:pPr>
          </w:p>
        </w:tc>
      </w:tr>
    </w:tbl>
    <w:p w:rsidR="0093314C" w:rsidRDefault="0093314C" w:rsidP="0093314C">
      <w:pPr>
        <w:sectPr w:rsidR="0093314C" w:rsidSect="0093314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B207B" w:rsidRPr="001A7A25" w:rsidRDefault="009B207B" w:rsidP="00175497"/>
    <w:sectPr w:rsidR="009B207B" w:rsidRPr="001A7A25" w:rsidSect="009331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 w15:restartNumberingAfterBreak="0">
    <w:nsid w:val="032140ED"/>
    <w:multiLevelType w:val="hybridMultilevel"/>
    <w:tmpl w:val="FBC68D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8747F3A"/>
    <w:multiLevelType w:val="hybridMultilevel"/>
    <w:tmpl w:val="70E80E7A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1E40E2C"/>
    <w:multiLevelType w:val="hybridMultilevel"/>
    <w:tmpl w:val="B540FB10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3136691"/>
    <w:multiLevelType w:val="hybridMultilevel"/>
    <w:tmpl w:val="463CE52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48D1418"/>
    <w:multiLevelType w:val="multilevel"/>
    <w:tmpl w:val="FFFAC64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B456D4"/>
    <w:multiLevelType w:val="hybridMultilevel"/>
    <w:tmpl w:val="840C1FBE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1B320285"/>
    <w:multiLevelType w:val="hybridMultilevel"/>
    <w:tmpl w:val="B88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7D06"/>
    <w:multiLevelType w:val="hybridMultilevel"/>
    <w:tmpl w:val="481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11308"/>
    <w:multiLevelType w:val="hybridMultilevel"/>
    <w:tmpl w:val="8A9AADA2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328A1261"/>
    <w:multiLevelType w:val="hybridMultilevel"/>
    <w:tmpl w:val="A1BE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216"/>
    <w:multiLevelType w:val="hybridMultilevel"/>
    <w:tmpl w:val="6F80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4D4"/>
    <w:multiLevelType w:val="hybridMultilevel"/>
    <w:tmpl w:val="D15C5B4A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2D78F0"/>
    <w:multiLevelType w:val="multilevel"/>
    <w:tmpl w:val="F82431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7090A"/>
    <w:multiLevelType w:val="hybridMultilevel"/>
    <w:tmpl w:val="CC4C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64985"/>
    <w:multiLevelType w:val="hybridMultilevel"/>
    <w:tmpl w:val="62245CA8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5FEF3144"/>
    <w:multiLevelType w:val="multilevel"/>
    <w:tmpl w:val="57D6418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B941E6"/>
    <w:multiLevelType w:val="hybridMultilevel"/>
    <w:tmpl w:val="957A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D6C55"/>
    <w:multiLevelType w:val="multilevel"/>
    <w:tmpl w:val="ACC0D06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26"/>
  </w:num>
  <w:num w:numId="8">
    <w:abstractNumId w:val="12"/>
  </w:num>
  <w:num w:numId="9">
    <w:abstractNumId w:val="24"/>
  </w:num>
  <w:num w:numId="10">
    <w:abstractNumId w:val="20"/>
  </w:num>
  <w:num w:numId="11">
    <w:abstractNumId w:val="25"/>
  </w:num>
  <w:num w:numId="12">
    <w:abstractNumId w:val="23"/>
  </w:num>
  <w:num w:numId="13">
    <w:abstractNumId w:val="10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11"/>
  </w:num>
  <w:num w:numId="21">
    <w:abstractNumId w:val="8"/>
  </w:num>
  <w:num w:numId="22">
    <w:abstractNumId w:val="22"/>
  </w:num>
  <w:num w:numId="23">
    <w:abstractNumId w:val="7"/>
  </w:num>
  <w:num w:numId="24">
    <w:abstractNumId w:val="4"/>
  </w:num>
  <w:num w:numId="25">
    <w:abstractNumId w:val="5"/>
  </w:num>
  <w:num w:numId="26">
    <w:abstractNumId w:val="17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B"/>
    <w:rsid w:val="00007F03"/>
    <w:rsid w:val="00012505"/>
    <w:rsid w:val="000220B8"/>
    <w:rsid w:val="000324FC"/>
    <w:rsid w:val="00034C75"/>
    <w:rsid w:val="00035292"/>
    <w:rsid w:val="00052C3C"/>
    <w:rsid w:val="000605C2"/>
    <w:rsid w:val="00066FE5"/>
    <w:rsid w:val="00085DBF"/>
    <w:rsid w:val="00087B88"/>
    <w:rsid w:val="000937E3"/>
    <w:rsid w:val="000950DD"/>
    <w:rsid w:val="000958F6"/>
    <w:rsid w:val="000C1F30"/>
    <w:rsid w:val="000C7AEC"/>
    <w:rsid w:val="000F18C5"/>
    <w:rsid w:val="000F23C7"/>
    <w:rsid w:val="000F297B"/>
    <w:rsid w:val="001023B3"/>
    <w:rsid w:val="00102C20"/>
    <w:rsid w:val="00142C15"/>
    <w:rsid w:val="001443C6"/>
    <w:rsid w:val="00153DBE"/>
    <w:rsid w:val="0016254E"/>
    <w:rsid w:val="00162DEF"/>
    <w:rsid w:val="00175497"/>
    <w:rsid w:val="0019400E"/>
    <w:rsid w:val="00194919"/>
    <w:rsid w:val="0019669F"/>
    <w:rsid w:val="001A7A25"/>
    <w:rsid w:val="001C0DE5"/>
    <w:rsid w:val="001D423A"/>
    <w:rsid w:val="001E2BB7"/>
    <w:rsid w:val="001E4ABA"/>
    <w:rsid w:val="001E56EF"/>
    <w:rsid w:val="001E58C0"/>
    <w:rsid w:val="001E6508"/>
    <w:rsid w:val="001E6CE4"/>
    <w:rsid w:val="001E7219"/>
    <w:rsid w:val="001E749D"/>
    <w:rsid w:val="001F7FF1"/>
    <w:rsid w:val="00204EC9"/>
    <w:rsid w:val="00205B3D"/>
    <w:rsid w:val="002137CF"/>
    <w:rsid w:val="00214EB4"/>
    <w:rsid w:val="00221914"/>
    <w:rsid w:val="00255444"/>
    <w:rsid w:val="00257C30"/>
    <w:rsid w:val="00262CCA"/>
    <w:rsid w:val="00266472"/>
    <w:rsid w:val="0027514B"/>
    <w:rsid w:val="002824C2"/>
    <w:rsid w:val="002A6B3A"/>
    <w:rsid w:val="002C48DB"/>
    <w:rsid w:val="002C711A"/>
    <w:rsid w:val="002E193D"/>
    <w:rsid w:val="00300396"/>
    <w:rsid w:val="00316ABE"/>
    <w:rsid w:val="00325F48"/>
    <w:rsid w:val="00335A63"/>
    <w:rsid w:val="00345A8B"/>
    <w:rsid w:val="003915C8"/>
    <w:rsid w:val="003B3525"/>
    <w:rsid w:val="003C1E28"/>
    <w:rsid w:val="003D1243"/>
    <w:rsid w:val="003D48A3"/>
    <w:rsid w:val="00407030"/>
    <w:rsid w:val="00411095"/>
    <w:rsid w:val="004169B0"/>
    <w:rsid w:val="00423DCE"/>
    <w:rsid w:val="00431A1C"/>
    <w:rsid w:val="00435F21"/>
    <w:rsid w:val="00437C4B"/>
    <w:rsid w:val="0047794B"/>
    <w:rsid w:val="004857FC"/>
    <w:rsid w:val="00497FE7"/>
    <w:rsid w:val="004B0D50"/>
    <w:rsid w:val="004C39BB"/>
    <w:rsid w:val="004D2663"/>
    <w:rsid w:val="004D269A"/>
    <w:rsid w:val="004E2A06"/>
    <w:rsid w:val="004E2C25"/>
    <w:rsid w:val="004E33D2"/>
    <w:rsid w:val="004F265A"/>
    <w:rsid w:val="004F50B7"/>
    <w:rsid w:val="00501F44"/>
    <w:rsid w:val="00513BCA"/>
    <w:rsid w:val="005227E3"/>
    <w:rsid w:val="00536AAD"/>
    <w:rsid w:val="00540504"/>
    <w:rsid w:val="00542A45"/>
    <w:rsid w:val="005448B0"/>
    <w:rsid w:val="00546A99"/>
    <w:rsid w:val="005A3EE2"/>
    <w:rsid w:val="005B1AF6"/>
    <w:rsid w:val="005C2FDC"/>
    <w:rsid w:val="005C5BEF"/>
    <w:rsid w:val="005D4633"/>
    <w:rsid w:val="005E3501"/>
    <w:rsid w:val="005E7C3A"/>
    <w:rsid w:val="005F5B6C"/>
    <w:rsid w:val="0060657A"/>
    <w:rsid w:val="00607422"/>
    <w:rsid w:val="00617DCC"/>
    <w:rsid w:val="00620896"/>
    <w:rsid w:val="0062480B"/>
    <w:rsid w:val="006377BA"/>
    <w:rsid w:val="00637D0A"/>
    <w:rsid w:val="00641FA7"/>
    <w:rsid w:val="006508F8"/>
    <w:rsid w:val="0065352D"/>
    <w:rsid w:val="0065456A"/>
    <w:rsid w:val="00656017"/>
    <w:rsid w:val="00676145"/>
    <w:rsid w:val="00684FE4"/>
    <w:rsid w:val="006879E9"/>
    <w:rsid w:val="006A1295"/>
    <w:rsid w:val="006B69F4"/>
    <w:rsid w:val="006C08D8"/>
    <w:rsid w:val="006C1342"/>
    <w:rsid w:val="006C1A00"/>
    <w:rsid w:val="006C7F66"/>
    <w:rsid w:val="006D72A4"/>
    <w:rsid w:val="006E2B3F"/>
    <w:rsid w:val="006E3BB7"/>
    <w:rsid w:val="006F65DC"/>
    <w:rsid w:val="007144EF"/>
    <w:rsid w:val="00717B77"/>
    <w:rsid w:val="007312CB"/>
    <w:rsid w:val="0073654C"/>
    <w:rsid w:val="00741064"/>
    <w:rsid w:val="00744D9C"/>
    <w:rsid w:val="00755723"/>
    <w:rsid w:val="0076156A"/>
    <w:rsid w:val="00762FB0"/>
    <w:rsid w:val="007639A8"/>
    <w:rsid w:val="0076571B"/>
    <w:rsid w:val="0077788B"/>
    <w:rsid w:val="00785FE5"/>
    <w:rsid w:val="00791E3D"/>
    <w:rsid w:val="007A15C5"/>
    <w:rsid w:val="007A34BC"/>
    <w:rsid w:val="007B06AB"/>
    <w:rsid w:val="007C0B56"/>
    <w:rsid w:val="007C3C99"/>
    <w:rsid w:val="007D3AA4"/>
    <w:rsid w:val="007D65F7"/>
    <w:rsid w:val="007E52D2"/>
    <w:rsid w:val="007F7572"/>
    <w:rsid w:val="0080764A"/>
    <w:rsid w:val="00835269"/>
    <w:rsid w:val="008447E5"/>
    <w:rsid w:val="008603E2"/>
    <w:rsid w:val="008607FF"/>
    <w:rsid w:val="00861EF1"/>
    <w:rsid w:val="00870B86"/>
    <w:rsid w:val="00872B56"/>
    <w:rsid w:val="0088383B"/>
    <w:rsid w:val="008A0111"/>
    <w:rsid w:val="008A55AA"/>
    <w:rsid w:val="008B4426"/>
    <w:rsid w:val="008D549D"/>
    <w:rsid w:val="008E52C8"/>
    <w:rsid w:val="008F1FA4"/>
    <w:rsid w:val="009024FF"/>
    <w:rsid w:val="00910167"/>
    <w:rsid w:val="00915628"/>
    <w:rsid w:val="009237B5"/>
    <w:rsid w:val="00923B1E"/>
    <w:rsid w:val="0093314C"/>
    <w:rsid w:val="00944B2B"/>
    <w:rsid w:val="00971185"/>
    <w:rsid w:val="00972806"/>
    <w:rsid w:val="00983D60"/>
    <w:rsid w:val="0099161B"/>
    <w:rsid w:val="0099579E"/>
    <w:rsid w:val="009B207B"/>
    <w:rsid w:val="009B716C"/>
    <w:rsid w:val="009E0F47"/>
    <w:rsid w:val="009E6108"/>
    <w:rsid w:val="009F4C65"/>
    <w:rsid w:val="00A07A0F"/>
    <w:rsid w:val="00A1561E"/>
    <w:rsid w:val="00A2700A"/>
    <w:rsid w:val="00A84121"/>
    <w:rsid w:val="00A86307"/>
    <w:rsid w:val="00A91B18"/>
    <w:rsid w:val="00AA2D4E"/>
    <w:rsid w:val="00AA5772"/>
    <w:rsid w:val="00AD0401"/>
    <w:rsid w:val="00AD216E"/>
    <w:rsid w:val="00AE5766"/>
    <w:rsid w:val="00B01841"/>
    <w:rsid w:val="00B07519"/>
    <w:rsid w:val="00B219A0"/>
    <w:rsid w:val="00B2243B"/>
    <w:rsid w:val="00B41D44"/>
    <w:rsid w:val="00B43398"/>
    <w:rsid w:val="00B54356"/>
    <w:rsid w:val="00B663D7"/>
    <w:rsid w:val="00B7747F"/>
    <w:rsid w:val="00B818C8"/>
    <w:rsid w:val="00B81E11"/>
    <w:rsid w:val="00B84226"/>
    <w:rsid w:val="00B869F1"/>
    <w:rsid w:val="00BA5A66"/>
    <w:rsid w:val="00BC0736"/>
    <w:rsid w:val="00BC7A7C"/>
    <w:rsid w:val="00BD68C8"/>
    <w:rsid w:val="00BE3E01"/>
    <w:rsid w:val="00C24D29"/>
    <w:rsid w:val="00C410C3"/>
    <w:rsid w:val="00C546A3"/>
    <w:rsid w:val="00C57DDC"/>
    <w:rsid w:val="00C67E38"/>
    <w:rsid w:val="00C7448D"/>
    <w:rsid w:val="00C744C9"/>
    <w:rsid w:val="00C92925"/>
    <w:rsid w:val="00CC7DC1"/>
    <w:rsid w:val="00CE4923"/>
    <w:rsid w:val="00CF07BB"/>
    <w:rsid w:val="00CF50BF"/>
    <w:rsid w:val="00D02755"/>
    <w:rsid w:val="00D2229F"/>
    <w:rsid w:val="00D277C8"/>
    <w:rsid w:val="00D34981"/>
    <w:rsid w:val="00D36AF2"/>
    <w:rsid w:val="00D42C0D"/>
    <w:rsid w:val="00D600F2"/>
    <w:rsid w:val="00D639B5"/>
    <w:rsid w:val="00D66A19"/>
    <w:rsid w:val="00D86DD3"/>
    <w:rsid w:val="00DA09F7"/>
    <w:rsid w:val="00DA6507"/>
    <w:rsid w:val="00DC15CD"/>
    <w:rsid w:val="00DD01ED"/>
    <w:rsid w:val="00DD0C15"/>
    <w:rsid w:val="00DE51BF"/>
    <w:rsid w:val="00DF476B"/>
    <w:rsid w:val="00E043FF"/>
    <w:rsid w:val="00E05104"/>
    <w:rsid w:val="00E1259C"/>
    <w:rsid w:val="00E130CF"/>
    <w:rsid w:val="00E13F8D"/>
    <w:rsid w:val="00E279B5"/>
    <w:rsid w:val="00E45299"/>
    <w:rsid w:val="00E57A2E"/>
    <w:rsid w:val="00E701DB"/>
    <w:rsid w:val="00E70C45"/>
    <w:rsid w:val="00E73650"/>
    <w:rsid w:val="00E77DBA"/>
    <w:rsid w:val="00E92FCF"/>
    <w:rsid w:val="00E949BB"/>
    <w:rsid w:val="00EA45B5"/>
    <w:rsid w:val="00EB060E"/>
    <w:rsid w:val="00EB54F7"/>
    <w:rsid w:val="00EC2BBC"/>
    <w:rsid w:val="00EC570F"/>
    <w:rsid w:val="00F02309"/>
    <w:rsid w:val="00F11F59"/>
    <w:rsid w:val="00F31754"/>
    <w:rsid w:val="00F5134C"/>
    <w:rsid w:val="00F607D5"/>
    <w:rsid w:val="00F7463F"/>
    <w:rsid w:val="00F824CD"/>
    <w:rsid w:val="00F9402D"/>
    <w:rsid w:val="00F96644"/>
    <w:rsid w:val="00FA20AF"/>
    <w:rsid w:val="00FA250C"/>
    <w:rsid w:val="00FB00F6"/>
    <w:rsid w:val="00FE64A1"/>
    <w:rsid w:val="00FE73F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70C1-5A37-439D-AA75-CFF1E4A8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4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4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2229F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207B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9B207B"/>
    <w:rPr>
      <w:rFonts w:ascii="Times New Roman" w:hAnsi="Times New Roman" w:cs="Times New Roman"/>
      <w:sz w:val="32"/>
      <w:szCs w:val="32"/>
    </w:rPr>
  </w:style>
  <w:style w:type="character" w:customStyle="1" w:styleId="a3">
    <w:name w:val="Основной текст Знак"/>
    <w:link w:val="a4"/>
    <w:uiPriority w:val="99"/>
    <w:rsid w:val="009B207B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9B207B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11">
    <w:name w:val="Основной текст Знак1"/>
    <w:uiPriority w:val="99"/>
    <w:semiHidden/>
    <w:rsid w:val="009B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9B207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B207B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</w:rPr>
  </w:style>
  <w:style w:type="character" w:customStyle="1" w:styleId="14">
    <w:name w:val="Основной текст (14)_"/>
    <w:link w:val="141"/>
    <w:uiPriority w:val="99"/>
    <w:rsid w:val="009B207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B207B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</w:rPr>
  </w:style>
  <w:style w:type="character" w:customStyle="1" w:styleId="36">
    <w:name w:val="Заголовок №36"/>
    <w:rsid w:val="009B207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Полужирный"/>
    <w:uiPriority w:val="99"/>
    <w:rsid w:val="009B207B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9B207B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9B207B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9B207B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B207B"/>
    <w:pPr>
      <w:shd w:val="clear" w:color="auto" w:fill="FFFFFF"/>
      <w:spacing w:before="180" w:line="280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1020">
    <w:name w:val="Заголовок №10 (2)"/>
    <w:basedOn w:val="a"/>
    <w:link w:val="102"/>
    <w:uiPriority w:val="99"/>
    <w:rsid w:val="009B207B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9B207B"/>
    <w:pPr>
      <w:shd w:val="clear" w:color="auto" w:fill="FFFFFF"/>
      <w:spacing w:before="60" w:after="60" w:line="240" w:lineRule="atLeast"/>
      <w:ind w:firstLine="540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81">
    <w:name w:val="Основной текст (8) + Курсив"/>
    <w:uiPriority w:val="99"/>
    <w:rsid w:val="009B207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9B207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9B207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9B207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9B207B"/>
    <w:pPr>
      <w:shd w:val="clear" w:color="auto" w:fill="FFFFFF"/>
      <w:spacing w:line="277" w:lineRule="exact"/>
      <w:jc w:val="both"/>
      <w:outlineLvl w:val="8"/>
    </w:pPr>
    <w:rPr>
      <w:rFonts w:ascii="Calibri" w:eastAsia="Calibri" w:hAnsi="Calibri"/>
      <w:b/>
      <w:bCs/>
      <w:sz w:val="25"/>
      <w:szCs w:val="25"/>
    </w:rPr>
  </w:style>
  <w:style w:type="paragraph" w:styleId="a6">
    <w:name w:val="Plain Text"/>
    <w:basedOn w:val="a"/>
    <w:link w:val="a7"/>
    <w:rsid w:val="00D2229F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D222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229F"/>
    <w:pPr>
      <w:ind w:left="720"/>
      <w:contextualSpacing/>
    </w:pPr>
  </w:style>
  <w:style w:type="character" w:customStyle="1" w:styleId="40">
    <w:name w:val="Заголовок 4 Знак"/>
    <w:link w:val="4"/>
    <w:rsid w:val="00D222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rmal (Web)"/>
    <w:basedOn w:val="a"/>
    <w:unhideWhenUsed/>
    <w:rsid w:val="007144EF"/>
    <w:pPr>
      <w:spacing w:before="100" w:beforeAutospacing="1" w:after="100" w:afterAutospacing="1"/>
    </w:pPr>
  </w:style>
  <w:style w:type="character" w:styleId="aa">
    <w:name w:val="Strong"/>
    <w:qFormat/>
    <w:rsid w:val="007144EF"/>
    <w:rPr>
      <w:b/>
      <w:bCs/>
    </w:rPr>
  </w:style>
  <w:style w:type="character" w:customStyle="1" w:styleId="apple-converted-space">
    <w:name w:val="apple-converted-space"/>
    <w:basedOn w:val="a0"/>
    <w:rsid w:val="00437C4B"/>
  </w:style>
  <w:style w:type="paragraph" w:styleId="ab">
    <w:name w:val="Balloon Text"/>
    <w:basedOn w:val="a"/>
    <w:link w:val="ac"/>
    <w:uiPriority w:val="99"/>
    <w:semiHidden/>
    <w:unhideWhenUsed/>
    <w:rsid w:val="00C410C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208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1">
    <w:name w:val="c41"/>
    <w:basedOn w:val="a0"/>
    <w:uiPriority w:val="99"/>
    <w:rsid w:val="00620896"/>
  </w:style>
  <w:style w:type="paragraph" w:styleId="ad">
    <w:name w:val="Body Text Indent"/>
    <w:basedOn w:val="a"/>
    <w:link w:val="ae"/>
    <w:uiPriority w:val="99"/>
    <w:semiHidden/>
    <w:unhideWhenUsed/>
    <w:rsid w:val="001A7A2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A7A25"/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rsid w:val="0016254E"/>
  </w:style>
  <w:style w:type="paragraph" w:customStyle="1" w:styleId="c10c39c33">
    <w:name w:val="c10 c39 c33"/>
    <w:basedOn w:val="a"/>
    <w:rsid w:val="0016254E"/>
    <w:pPr>
      <w:spacing w:before="100" w:beforeAutospacing="1" w:after="100" w:afterAutospacing="1"/>
    </w:pPr>
  </w:style>
  <w:style w:type="character" w:customStyle="1" w:styleId="c19">
    <w:name w:val="c19"/>
    <w:rsid w:val="0016254E"/>
  </w:style>
  <w:style w:type="paragraph" w:customStyle="1" w:styleId="c10c45c33">
    <w:name w:val="c10 c45 c33"/>
    <w:basedOn w:val="a"/>
    <w:rsid w:val="0016254E"/>
    <w:pPr>
      <w:spacing w:before="100" w:beforeAutospacing="1" w:after="100" w:afterAutospacing="1"/>
    </w:pPr>
  </w:style>
  <w:style w:type="character" w:styleId="af">
    <w:name w:val="Hyperlink"/>
    <w:rsid w:val="00411095"/>
    <w:rPr>
      <w:color w:val="0000FF"/>
      <w:u w:val="single"/>
    </w:rPr>
  </w:style>
  <w:style w:type="paragraph" w:customStyle="1" w:styleId="ParagraphStyle">
    <w:name w:val="Paragraph Style"/>
    <w:rsid w:val="007657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6">
    <w:name w:val="style96"/>
    <w:basedOn w:val="a"/>
    <w:rsid w:val="00162DE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44D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25">
    <w:name w:val="c25"/>
    <w:rsid w:val="00744D9C"/>
  </w:style>
  <w:style w:type="table" w:styleId="af1">
    <w:name w:val="Table Grid"/>
    <w:basedOn w:val="a1"/>
    <w:uiPriority w:val="59"/>
    <w:rsid w:val="00744D9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44D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2">
    <w:name w:val="header"/>
    <w:basedOn w:val="a"/>
    <w:link w:val="af3"/>
    <w:uiPriority w:val="99"/>
    <w:semiHidden/>
    <w:unhideWhenUsed/>
    <w:rsid w:val="00933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af2"/>
    <w:uiPriority w:val="99"/>
    <w:semiHidden/>
    <w:rsid w:val="0093314C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93314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93314C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3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824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24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221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1914"/>
    <w:rPr>
      <w:rFonts w:ascii="Times New Roman" w:hAnsi="Times New Roman"/>
      <w:sz w:val="24"/>
      <w:u w:val="none"/>
      <w:effect w:val="none"/>
    </w:rPr>
  </w:style>
  <w:style w:type="character" w:customStyle="1" w:styleId="esharepagebuttontext">
    <w:name w:val="esharepage_buttontext"/>
    <w:basedOn w:val="a0"/>
    <w:rsid w:val="00A91B18"/>
  </w:style>
  <w:style w:type="character" w:customStyle="1" w:styleId="21">
    <w:name w:val="Основной текст (2)_"/>
    <w:basedOn w:val="a0"/>
    <w:link w:val="22"/>
    <w:rsid w:val="006C7F6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8pt">
    <w:name w:val="Основной текст (2) + 8 pt"/>
    <w:basedOn w:val="21"/>
    <w:rsid w:val="006C7F6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C7F66"/>
    <w:pPr>
      <w:widowControl w:val="0"/>
      <w:shd w:val="clear" w:color="auto" w:fill="FFFFFF"/>
      <w:spacing w:line="240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af6">
    <w:name w:val="Колонтитул_"/>
    <w:basedOn w:val="a0"/>
    <w:link w:val="af7"/>
    <w:rsid w:val="006C7F66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7">
    <w:name w:val="Колонтитул"/>
    <w:basedOn w:val="a"/>
    <w:link w:val="af6"/>
    <w:rsid w:val="006C7F66"/>
    <w:pPr>
      <w:widowControl w:val="0"/>
      <w:shd w:val="clear" w:color="auto" w:fill="FFFFFF"/>
      <w:spacing w:line="188" w:lineRule="exac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28pt0">
    <w:name w:val="Основной текст (2) + 8 pt;Курсив"/>
    <w:basedOn w:val="21"/>
    <w:rsid w:val="00791E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6761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6C1A00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6C1A00"/>
    <w:pPr>
      <w:widowControl w:val="0"/>
      <w:shd w:val="clear" w:color="auto" w:fill="FFFFFF"/>
      <w:spacing w:after="140" w:line="236" w:lineRule="exac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8">
    <w:name w:val="Основной текст + Курсив"/>
    <w:uiPriority w:val="99"/>
    <w:rsid w:val="000F18C5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24">
    <w:name w:val="Основной текст + Курсив2"/>
    <w:basedOn w:val="af8"/>
    <w:uiPriority w:val="99"/>
    <w:rsid w:val="000F18C5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930091429">
              <w:marLeft w:val="-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229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search/%D0%BC%D0%B5%D1%82%D0%BE%D0%B4%D0%B8%D1%87%D0%B5%D1%81%D0%BA%D0%B8%D0%B5%20%D0%BF%D0%BE%D1%81%D0%BE%D0%B1%D0%B8%D1%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724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D99B-6F07-4C9D-AA0D-8729BE7F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41</Pages>
  <Words>9359</Words>
  <Characters>53350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7</cp:revision>
  <cp:lastPrinted>2022-08-08T15:41:00Z</cp:lastPrinted>
  <dcterms:created xsi:type="dcterms:W3CDTF">2021-07-28T12:05:00Z</dcterms:created>
  <dcterms:modified xsi:type="dcterms:W3CDTF">2023-01-23T08:05:00Z</dcterms:modified>
</cp:coreProperties>
</file>